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0782" w14:textId="77777777" w:rsidR="00FD00D5" w:rsidRDefault="00FD00D5" w:rsidP="00FD00D5">
      <w:pPr>
        <w:spacing w:before="360" w:after="360"/>
        <w:ind w:left="-1276" w:right="-1413"/>
        <w:jc w:val="center"/>
        <w:rPr>
          <w:rFonts w:ascii="Calibri" w:hAnsi="Calibri" w:cs="Calibri"/>
          <w:b/>
          <w:lang w:val="ru-RU" w:eastAsia="ru-RU"/>
        </w:rPr>
      </w:pPr>
      <w:r>
        <w:rPr>
          <w:rFonts w:ascii="Calibri" w:hAnsi="Calibri" w:cs="Calibri"/>
          <w:b/>
          <w:noProof/>
          <w:lang w:val="ru-RU" w:eastAsia="ru-RU"/>
        </w:rPr>
        <w:drawing>
          <wp:inline distT="0" distB="0" distL="0" distR="0" wp14:anchorId="02F37974" wp14:editId="51871781">
            <wp:extent cx="6509385" cy="772193"/>
            <wp:effectExtent l="0" t="0" r="0" b="0"/>
            <wp:docPr id="1" name="Рисунок 1" descr="logo-all-r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-all-ro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2239" cy="78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E29C" w14:textId="77777777" w:rsidR="00FD00D5" w:rsidRDefault="00FD00D5" w:rsidP="00FD00D5">
      <w:pPr>
        <w:spacing w:before="360" w:after="360"/>
        <w:jc w:val="center"/>
        <w:rPr>
          <w:rFonts w:ascii="Calibri" w:hAnsi="Calibri" w:cs="Calibri"/>
          <w:b/>
          <w:bCs/>
          <w:color w:val="222222"/>
          <w:sz w:val="56"/>
          <w:szCs w:val="24"/>
          <w:shd w:val="clear" w:color="auto" w:fill="FFFFFF"/>
        </w:rPr>
      </w:pPr>
      <w:r>
        <w:rPr>
          <w:rFonts w:ascii="Calibri" w:eastAsiaTheme="minorHAnsi" w:hAnsi="Calibri" w:cs="Calibri"/>
          <w:b/>
          <w:noProof/>
          <w:sz w:val="28"/>
          <w:szCs w:val="28"/>
        </w:rPr>
        <w:drawing>
          <wp:inline distT="0" distB="0" distL="0" distR="0" wp14:anchorId="469D8AD4" wp14:editId="24E3C521">
            <wp:extent cx="6012815" cy="1939925"/>
            <wp:effectExtent l="0" t="0" r="698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7B44" w14:textId="77777777" w:rsidR="00F756D3" w:rsidRDefault="00F756D3">
      <w:pPr>
        <w:pStyle w:val="Corptext"/>
        <w:rPr>
          <w:rFonts w:ascii="Times New Roman" w:eastAsia="SimSun" w:hAnsi="Times New Roman" w:cs="Times New Roman"/>
          <w:sz w:val="20"/>
        </w:rPr>
      </w:pPr>
    </w:p>
    <w:p w14:paraId="4BE9DD35" w14:textId="77777777" w:rsidR="00F756D3" w:rsidRDefault="00F756D3">
      <w:pPr>
        <w:pStyle w:val="Corptext"/>
        <w:rPr>
          <w:rFonts w:ascii="Times New Roman" w:eastAsia="SimSun" w:hAnsi="Times New Roman" w:cs="Times New Roman"/>
          <w:sz w:val="20"/>
        </w:rPr>
      </w:pPr>
    </w:p>
    <w:p w14:paraId="65D81D9B" w14:textId="77777777" w:rsidR="00F756D3" w:rsidRDefault="00F756D3">
      <w:pPr>
        <w:pStyle w:val="Corptext"/>
        <w:rPr>
          <w:rFonts w:ascii="Times New Roman" w:eastAsia="SimSun" w:hAnsi="Times New Roman" w:cs="Times New Roman"/>
          <w:sz w:val="20"/>
        </w:rPr>
      </w:pPr>
    </w:p>
    <w:p w14:paraId="2EF4BDF8" w14:textId="77777777" w:rsidR="00F756D3" w:rsidRDefault="00F756D3">
      <w:pPr>
        <w:pStyle w:val="Corptext"/>
        <w:rPr>
          <w:rFonts w:ascii="Times New Roman" w:eastAsia="SimSun" w:hAnsi="Times New Roman" w:cs="Times New Roman"/>
          <w:sz w:val="20"/>
        </w:rPr>
      </w:pPr>
    </w:p>
    <w:p w14:paraId="7E2893D4" w14:textId="77777777" w:rsidR="00F756D3" w:rsidRDefault="00F756D3">
      <w:pPr>
        <w:pStyle w:val="Corptext"/>
        <w:rPr>
          <w:rFonts w:ascii="Times New Roman" w:eastAsia="SimSun" w:hAnsi="Times New Roman" w:cs="Times New Roman"/>
          <w:sz w:val="20"/>
        </w:rPr>
      </w:pPr>
    </w:p>
    <w:p w14:paraId="75BC29D1" w14:textId="77777777" w:rsidR="00F756D3" w:rsidRDefault="00F756D3">
      <w:pPr>
        <w:pStyle w:val="Corptext"/>
        <w:rPr>
          <w:rFonts w:ascii="Times New Roman" w:eastAsia="SimSun" w:hAnsi="Times New Roman" w:cs="Times New Roman"/>
          <w:sz w:val="20"/>
        </w:rPr>
      </w:pPr>
    </w:p>
    <w:p w14:paraId="4E9D363A" w14:textId="77777777" w:rsidR="00F756D3" w:rsidRDefault="00F756D3">
      <w:pPr>
        <w:pStyle w:val="Corptext"/>
        <w:spacing w:before="7"/>
        <w:rPr>
          <w:rFonts w:ascii="Times New Roman" w:eastAsia="SimSun" w:hAnsi="Times New Roman" w:cs="Times New Roman"/>
          <w:sz w:val="16"/>
        </w:rPr>
      </w:pPr>
    </w:p>
    <w:p w14:paraId="0036404B" w14:textId="77777777" w:rsidR="00F756D3" w:rsidRDefault="00000000">
      <w:pPr>
        <w:pStyle w:val="Titlu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REGULAMENTUL</w:t>
      </w:r>
    </w:p>
    <w:p w14:paraId="3C4D1BF8" w14:textId="77777777" w:rsidR="00F756D3" w:rsidRDefault="00F756D3">
      <w:pPr>
        <w:pStyle w:val="Corptext"/>
        <w:rPr>
          <w:rFonts w:ascii="Times New Roman" w:eastAsia="SimSun" w:hAnsi="Times New Roman" w:cs="Times New Roman"/>
          <w:sz w:val="35"/>
        </w:rPr>
      </w:pPr>
    </w:p>
    <w:p w14:paraId="74C6E0DE" w14:textId="77777777" w:rsidR="00FD00D5" w:rsidRDefault="00000000">
      <w:pPr>
        <w:spacing w:before="3" w:line="232" w:lineRule="auto"/>
        <w:ind w:left="970" w:right="942"/>
        <w:jc w:val="center"/>
        <w:rPr>
          <w:rFonts w:ascii="Times New Roman" w:eastAsia="SimSun" w:hAnsi="Times New Roman" w:cs="Times New Roman"/>
          <w:w w:val="95"/>
          <w:sz w:val="29"/>
        </w:rPr>
      </w:pPr>
      <w:r>
        <w:rPr>
          <w:rFonts w:ascii="Times New Roman" w:eastAsia="SimSun" w:hAnsi="Times New Roman" w:cs="Times New Roman"/>
          <w:w w:val="95"/>
          <w:sz w:val="29"/>
        </w:rPr>
        <w:t>de</w:t>
      </w:r>
      <w:r>
        <w:rPr>
          <w:rFonts w:ascii="Times New Roman" w:eastAsia="SimSun" w:hAnsi="Times New Roman" w:cs="Times New Roman"/>
          <w:spacing w:val="-2"/>
          <w:w w:val="95"/>
          <w:sz w:val="29"/>
        </w:rPr>
        <w:t xml:space="preserve"> </w:t>
      </w:r>
      <w:r>
        <w:rPr>
          <w:rFonts w:ascii="Times New Roman" w:eastAsia="SimSun" w:hAnsi="Times New Roman" w:cs="Times New Roman"/>
          <w:w w:val="95"/>
          <w:sz w:val="29"/>
        </w:rPr>
        <w:t>organizare</w:t>
      </w:r>
      <w:r w:rsidRPr="00FD00D5">
        <w:rPr>
          <w:rFonts w:ascii="Times New Roman" w:eastAsia="SimSun" w:hAnsi="Times New Roman" w:cs="Times New Roman"/>
          <w:w w:val="95"/>
          <w:sz w:val="29"/>
        </w:rPr>
        <w:t xml:space="preserve"> </w:t>
      </w:r>
      <w:r>
        <w:rPr>
          <w:rFonts w:ascii="Times New Roman" w:eastAsia="SimSun" w:hAnsi="Times New Roman" w:cs="Times New Roman"/>
          <w:w w:val="95"/>
          <w:sz w:val="29"/>
        </w:rPr>
        <w:t>a</w:t>
      </w:r>
      <w:r w:rsidRPr="00FD00D5">
        <w:rPr>
          <w:rFonts w:ascii="Times New Roman" w:eastAsia="SimSun" w:hAnsi="Times New Roman" w:cs="Times New Roman"/>
          <w:w w:val="95"/>
          <w:sz w:val="29"/>
        </w:rPr>
        <w:t xml:space="preserve"> </w:t>
      </w:r>
      <w:r>
        <w:rPr>
          <w:rFonts w:ascii="Times New Roman" w:eastAsia="SimSun" w:hAnsi="Times New Roman" w:cs="Times New Roman"/>
          <w:w w:val="95"/>
          <w:sz w:val="29"/>
        </w:rPr>
        <w:t>Concursului</w:t>
      </w:r>
      <w:r w:rsidRPr="00FD00D5">
        <w:rPr>
          <w:rFonts w:ascii="Times New Roman" w:eastAsia="SimSun" w:hAnsi="Times New Roman" w:cs="Times New Roman"/>
          <w:w w:val="95"/>
          <w:sz w:val="29"/>
        </w:rPr>
        <w:t xml:space="preserve"> </w:t>
      </w:r>
      <w:r>
        <w:rPr>
          <w:rFonts w:ascii="Times New Roman" w:eastAsia="SimSun" w:hAnsi="Times New Roman" w:cs="Times New Roman"/>
          <w:w w:val="95"/>
          <w:sz w:val="29"/>
        </w:rPr>
        <w:t>planurilor</w:t>
      </w:r>
      <w:r w:rsidRPr="00FD00D5">
        <w:rPr>
          <w:rFonts w:ascii="Times New Roman" w:eastAsia="SimSun" w:hAnsi="Times New Roman" w:cs="Times New Roman"/>
          <w:w w:val="95"/>
          <w:sz w:val="29"/>
        </w:rPr>
        <w:t xml:space="preserve"> </w:t>
      </w:r>
      <w:r>
        <w:rPr>
          <w:rFonts w:ascii="Times New Roman" w:eastAsia="SimSun" w:hAnsi="Times New Roman" w:cs="Times New Roman"/>
          <w:w w:val="95"/>
          <w:sz w:val="29"/>
        </w:rPr>
        <w:t>de</w:t>
      </w:r>
      <w:r w:rsidRPr="00FD00D5">
        <w:rPr>
          <w:rFonts w:ascii="Times New Roman" w:eastAsia="SimSun" w:hAnsi="Times New Roman" w:cs="Times New Roman"/>
          <w:w w:val="95"/>
          <w:sz w:val="29"/>
        </w:rPr>
        <w:t xml:space="preserve"> </w:t>
      </w:r>
      <w:r>
        <w:rPr>
          <w:rFonts w:ascii="Times New Roman" w:eastAsia="SimSun" w:hAnsi="Times New Roman" w:cs="Times New Roman"/>
          <w:w w:val="95"/>
          <w:sz w:val="29"/>
        </w:rPr>
        <w:t xml:space="preserve">afaceri, </w:t>
      </w:r>
    </w:p>
    <w:p w14:paraId="7A8928BC" w14:textId="5D4C91A3" w:rsidR="00FD00D5" w:rsidRPr="00FD00D5" w:rsidRDefault="00FD00D5">
      <w:pPr>
        <w:spacing w:before="3" w:line="232" w:lineRule="auto"/>
        <w:ind w:left="970" w:right="942"/>
        <w:jc w:val="center"/>
        <w:rPr>
          <w:rFonts w:ascii="Times New Roman" w:eastAsia="SimSun" w:hAnsi="Times New Roman" w:cs="Times New Roman"/>
          <w:w w:val="95"/>
          <w:sz w:val="29"/>
        </w:rPr>
      </w:pPr>
      <w:r>
        <w:rPr>
          <w:rFonts w:ascii="Times New Roman" w:eastAsia="SimSun" w:hAnsi="Times New Roman" w:cs="Times New Roman"/>
          <w:w w:val="95"/>
          <w:sz w:val="29"/>
        </w:rPr>
        <w:t>di</w:t>
      </w:r>
      <w:r w:rsidRPr="00FD00D5">
        <w:rPr>
          <w:rFonts w:ascii="Times New Roman" w:eastAsia="SimSun" w:hAnsi="Times New Roman" w:cs="Times New Roman"/>
          <w:w w:val="95"/>
          <w:sz w:val="29"/>
        </w:rPr>
        <w:t xml:space="preserve">n </w:t>
      </w:r>
      <w:r>
        <w:rPr>
          <w:rFonts w:ascii="Times New Roman" w:eastAsia="SimSun" w:hAnsi="Times New Roman" w:cs="Times New Roman"/>
          <w:w w:val="95"/>
          <w:sz w:val="29"/>
        </w:rPr>
        <w:t xml:space="preserve">cadrul </w:t>
      </w:r>
      <w:r w:rsidRPr="00FD00D5">
        <w:rPr>
          <w:rFonts w:ascii="Times New Roman" w:eastAsia="SimSun" w:hAnsi="Times New Roman" w:cs="Times New Roman"/>
          <w:w w:val="95"/>
          <w:sz w:val="29"/>
        </w:rPr>
        <w:t>Proiectului „Incluziunea socială și profesională a tinerilor NEET”</w:t>
      </w:r>
    </w:p>
    <w:p w14:paraId="7536BEB3" w14:textId="6EC56827" w:rsidR="00F756D3" w:rsidRDefault="00000000">
      <w:pPr>
        <w:spacing w:before="3" w:line="232" w:lineRule="auto"/>
        <w:ind w:left="970" w:right="942"/>
        <w:jc w:val="center"/>
        <w:rPr>
          <w:rFonts w:ascii="Times New Roman" w:eastAsia="SimSun" w:hAnsi="Times New Roman" w:cs="Times New Roman"/>
          <w:w w:val="95"/>
          <w:sz w:val="29"/>
        </w:rPr>
      </w:pPr>
      <w:r>
        <w:rPr>
          <w:rFonts w:ascii="Times New Roman" w:eastAsia="SimSun" w:hAnsi="Times New Roman" w:cs="Times New Roman"/>
          <w:w w:val="95"/>
          <w:sz w:val="29"/>
        </w:rPr>
        <w:t>organizat de către AO Asociația Umanitară „Filantropia Creștină”</w:t>
      </w:r>
    </w:p>
    <w:p w14:paraId="503EDDCD" w14:textId="77777777" w:rsidR="00F756D3" w:rsidRDefault="00F756D3">
      <w:pPr>
        <w:spacing w:before="3" w:line="232" w:lineRule="auto"/>
        <w:ind w:left="970" w:right="942"/>
        <w:jc w:val="center"/>
        <w:rPr>
          <w:rFonts w:ascii="Times New Roman" w:eastAsia="SimSun" w:hAnsi="Times New Roman" w:cs="Times New Roman"/>
          <w:w w:val="95"/>
          <w:sz w:val="29"/>
        </w:rPr>
      </w:pPr>
    </w:p>
    <w:p w14:paraId="16CFD638" w14:textId="77777777" w:rsidR="00F756D3" w:rsidRDefault="00F756D3">
      <w:pPr>
        <w:spacing w:before="3" w:line="232" w:lineRule="auto"/>
        <w:ind w:left="970" w:right="942"/>
        <w:jc w:val="center"/>
        <w:rPr>
          <w:rFonts w:ascii="Times New Roman" w:eastAsia="SimSun" w:hAnsi="Times New Roman" w:cs="Times New Roman"/>
          <w:w w:val="95"/>
          <w:sz w:val="29"/>
        </w:rPr>
      </w:pPr>
    </w:p>
    <w:p w14:paraId="3E59E687" w14:textId="77777777" w:rsidR="00F756D3" w:rsidRDefault="00F756D3">
      <w:pPr>
        <w:spacing w:before="3" w:line="232" w:lineRule="auto"/>
        <w:ind w:left="970" w:right="942"/>
        <w:jc w:val="center"/>
        <w:rPr>
          <w:rFonts w:ascii="Times New Roman" w:eastAsia="SimSun" w:hAnsi="Times New Roman" w:cs="Times New Roman"/>
          <w:w w:val="95"/>
          <w:sz w:val="29"/>
        </w:rPr>
      </w:pPr>
    </w:p>
    <w:p w14:paraId="4E3DB660" w14:textId="5D7BF554" w:rsidR="00F756D3" w:rsidRDefault="00F756D3">
      <w:pPr>
        <w:pStyle w:val="Subsol"/>
        <w:jc w:val="center"/>
        <w:rPr>
          <w:rFonts w:ascii="Times New Roman" w:eastAsia="SimSun" w:hAnsi="Times New Roman" w:cs="Times New Roman"/>
          <w:b/>
          <w:i/>
          <w:color w:val="205867" w:themeColor="accent5" w:themeShade="7F"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 w14:paraId="308A55EB" w14:textId="77777777" w:rsidR="00F756D3" w:rsidRDefault="00F756D3">
      <w:pPr>
        <w:spacing w:before="3" w:line="232" w:lineRule="auto"/>
        <w:ind w:left="970" w:right="942"/>
        <w:jc w:val="center"/>
        <w:rPr>
          <w:rFonts w:ascii="Times New Roman" w:eastAsia="SimSun" w:hAnsi="Times New Roman" w:cs="Times New Roman"/>
          <w:w w:val="95"/>
          <w:sz w:val="28"/>
          <w:szCs w:val="28"/>
        </w:rPr>
      </w:pPr>
    </w:p>
    <w:p w14:paraId="460EF86E" w14:textId="77777777" w:rsidR="00F756D3" w:rsidRDefault="00F756D3">
      <w:pPr>
        <w:spacing w:before="3" w:line="232" w:lineRule="auto"/>
        <w:ind w:left="970" w:right="942"/>
        <w:jc w:val="center"/>
        <w:rPr>
          <w:rFonts w:ascii="Times New Roman" w:eastAsia="SimSun" w:hAnsi="Times New Roman" w:cs="Times New Roman"/>
          <w:w w:val="95"/>
          <w:sz w:val="29"/>
        </w:rPr>
      </w:pPr>
    </w:p>
    <w:p w14:paraId="475D688E" w14:textId="77777777" w:rsidR="00F756D3" w:rsidRDefault="00F756D3">
      <w:pPr>
        <w:pStyle w:val="Corptext"/>
        <w:rPr>
          <w:rFonts w:ascii="Times New Roman" w:eastAsia="SimSun" w:hAnsi="Times New Roman" w:cs="Times New Roman"/>
          <w:sz w:val="30"/>
        </w:rPr>
      </w:pPr>
    </w:p>
    <w:p w14:paraId="6580EC32" w14:textId="77777777" w:rsidR="00F756D3" w:rsidRDefault="00F756D3">
      <w:pPr>
        <w:pStyle w:val="Corptext"/>
        <w:rPr>
          <w:rFonts w:ascii="Times New Roman" w:eastAsia="SimSun" w:hAnsi="Times New Roman" w:cs="Times New Roman"/>
          <w:sz w:val="30"/>
        </w:rPr>
      </w:pPr>
    </w:p>
    <w:p w14:paraId="02ED8A3C" w14:textId="77777777" w:rsidR="00F756D3" w:rsidRDefault="00F756D3">
      <w:pPr>
        <w:pStyle w:val="Corptext"/>
        <w:rPr>
          <w:rFonts w:ascii="Times New Roman" w:eastAsia="SimSun" w:hAnsi="Times New Roman" w:cs="Times New Roman"/>
          <w:sz w:val="30"/>
        </w:rPr>
      </w:pPr>
    </w:p>
    <w:p w14:paraId="6DDCDC69" w14:textId="77777777" w:rsidR="00F756D3" w:rsidRDefault="00F756D3">
      <w:pPr>
        <w:pStyle w:val="Corptext"/>
        <w:rPr>
          <w:rFonts w:ascii="Times New Roman" w:eastAsia="SimSun" w:hAnsi="Times New Roman" w:cs="Times New Roman"/>
          <w:sz w:val="30"/>
        </w:rPr>
      </w:pPr>
    </w:p>
    <w:p w14:paraId="4D00A653" w14:textId="77777777" w:rsidR="00F756D3" w:rsidRDefault="00F756D3">
      <w:pPr>
        <w:pStyle w:val="Corptext"/>
        <w:rPr>
          <w:rFonts w:ascii="Times New Roman" w:eastAsia="SimSun" w:hAnsi="Times New Roman" w:cs="Times New Roman"/>
          <w:sz w:val="30"/>
        </w:rPr>
      </w:pPr>
    </w:p>
    <w:p w14:paraId="2CF9AA93" w14:textId="77777777" w:rsidR="00F756D3" w:rsidRDefault="00F756D3">
      <w:pPr>
        <w:pStyle w:val="Corptext"/>
        <w:spacing w:before="1"/>
        <w:rPr>
          <w:rFonts w:ascii="Times New Roman" w:eastAsia="SimSun" w:hAnsi="Times New Roman" w:cs="Times New Roman"/>
          <w:sz w:val="30"/>
        </w:rPr>
      </w:pPr>
    </w:p>
    <w:p w14:paraId="01119CE0" w14:textId="17BF0A8A" w:rsidR="00F756D3" w:rsidRDefault="00000000" w:rsidP="00FD00D5">
      <w:pPr>
        <w:tabs>
          <w:tab w:val="left" w:pos="745"/>
        </w:tabs>
        <w:ind w:left="385"/>
        <w:jc w:val="center"/>
        <w:rPr>
          <w:rFonts w:ascii="Times New Roman" w:eastAsia="SimSu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</w:rPr>
        <w:t>-2023</w:t>
      </w:r>
      <w:r>
        <w:rPr>
          <w:rFonts w:ascii="Times New Roman" w:eastAsia="SimSun" w:hAnsi="Times New Roman" w:cs="Times New Roman"/>
          <w:spacing w:val="-1"/>
          <w:sz w:val="28"/>
        </w:rPr>
        <w:t xml:space="preserve"> </w:t>
      </w:r>
      <w:r>
        <w:rPr>
          <w:rFonts w:ascii="Times New Roman" w:eastAsia="SimSun" w:hAnsi="Times New Roman" w:cs="Times New Roman"/>
          <w:sz w:val="28"/>
        </w:rPr>
        <w:t>-</w:t>
      </w:r>
    </w:p>
    <w:p w14:paraId="1BBBFE31" w14:textId="77777777" w:rsidR="00F756D3" w:rsidRDefault="00F756D3">
      <w:pPr>
        <w:tabs>
          <w:tab w:val="left" w:pos="745"/>
        </w:tabs>
        <w:ind w:left="385"/>
        <w:jc w:val="center"/>
        <w:rPr>
          <w:rFonts w:ascii="Times New Roman" w:eastAsia="SimSun" w:hAnsi="Times New Roman" w:cs="Times New Roman"/>
          <w:sz w:val="28"/>
        </w:rPr>
      </w:pPr>
    </w:p>
    <w:p w14:paraId="161355DA" w14:textId="77777777" w:rsidR="00F756D3" w:rsidRDefault="00F756D3">
      <w:pPr>
        <w:tabs>
          <w:tab w:val="left" w:pos="745"/>
        </w:tabs>
        <w:ind w:left="385"/>
        <w:jc w:val="center"/>
        <w:rPr>
          <w:rFonts w:ascii="Times New Roman" w:eastAsia="SimSun" w:hAnsi="Times New Roman" w:cs="Times New Roman"/>
          <w:sz w:val="28"/>
        </w:rPr>
      </w:pPr>
    </w:p>
    <w:p w14:paraId="7ED14613" w14:textId="77777777" w:rsidR="00F756D3" w:rsidRDefault="00F756D3">
      <w:pPr>
        <w:jc w:val="center"/>
        <w:rPr>
          <w:rFonts w:ascii="Times New Roman" w:eastAsia="SimSun" w:hAnsi="Times New Roman" w:cs="Times New Roman"/>
          <w:sz w:val="28"/>
        </w:rPr>
        <w:sectPr w:rsidR="00F756D3">
          <w:footerReference w:type="default" r:id="rId10"/>
          <w:type w:val="continuous"/>
          <w:pgSz w:w="12240" w:h="15840"/>
          <w:pgMar w:top="900" w:right="680" w:bottom="980" w:left="660" w:header="720" w:footer="789" w:gutter="0"/>
          <w:pgNumType w:start="1"/>
          <w:cols w:space="720"/>
        </w:sectPr>
      </w:pPr>
    </w:p>
    <w:p w14:paraId="3D7A4019" w14:textId="77777777" w:rsidR="00F756D3" w:rsidRDefault="00000000">
      <w:pPr>
        <w:spacing w:before="23"/>
        <w:ind w:left="780"/>
        <w:rPr>
          <w:rFonts w:ascii="Times New Roman" w:eastAsia="SimSun" w:hAnsi="Times New Roman" w:cs="Times New Roman"/>
          <w:b/>
          <w:bCs/>
          <w:sz w:val="24"/>
        </w:rPr>
      </w:pPr>
      <w:r>
        <w:rPr>
          <w:rFonts w:ascii="Times New Roman" w:eastAsia="SimSun" w:hAnsi="Times New Roman" w:cs="Times New Roman"/>
          <w:b/>
          <w:bCs/>
          <w:sz w:val="24"/>
        </w:rPr>
        <w:lastRenderedPageBreak/>
        <w:t>CUPRINS:</w:t>
      </w:r>
    </w:p>
    <w:p w14:paraId="15F9E49D" w14:textId="77777777" w:rsidR="00F756D3" w:rsidRDefault="00F756D3">
      <w:pPr>
        <w:pStyle w:val="Corptext"/>
        <w:spacing w:before="12"/>
        <w:rPr>
          <w:rFonts w:ascii="Times New Roman" w:eastAsia="SimSun" w:hAnsi="Times New Roman" w:cs="Times New Roman"/>
          <w:sz w:val="23"/>
        </w:rPr>
      </w:pPr>
    </w:p>
    <w:p w14:paraId="2EC4133C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hanging="36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Cadrul</w:t>
      </w:r>
      <w:r>
        <w:rPr>
          <w:rFonts w:ascii="Times New Roman" w:eastAsia="SimSun" w:hAnsi="Times New Roman" w:cs="Times New Roman"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general</w:t>
      </w:r>
    </w:p>
    <w:p w14:paraId="3322A11E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hanging="36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Profilul</w:t>
      </w:r>
      <w:r>
        <w:rPr>
          <w:rFonts w:ascii="Times New Roman" w:eastAsia="SimSun" w:hAnsi="Times New Roman" w:cs="Times New Roman"/>
          <w:spacing w:val="-4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grupului</w:t>
      </w:r>
      <w:r>
        <w:rPr>
          <w:rFonts w:ascii="Times New Roman" w:eastAsia="SimSun" w:hAnsi="Times New Roman" w:cs="Times New Roman"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țintă</w:t>
      </w:r>
      <w:r>
        <w:rPr>
          <w:rFonts w:ascii="Times New Roman" w:eastAsia="SimSun" w:hAnsi="Times New Roman" w:cs="Times New Roman"/>
          <w:spacing w:val="-3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care</w:t>
      </w:r>
      <w:r>
        <w:rPr>
          <w:rFonts w:ascii="Times New Roman" w:eastAsia="SimSun" w:hAnsi="Times New Roman" w:cs="Times New Roman"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va</w:t>
      </w:r>
      <w:r>
        <w:rPr>
          <w:rFonts w:ascii="Times New Roman" w:eastAsia="SimSun" w:hAnsi="Times New Roman" w:cs="Times New Roman"/>
          <w:spacing w:val="-3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participa</w:t>
      </w:r>
      <w:r>
        <w:rPr>
          <w:rFonts w:ascii="Times New Roman" w:eastAsia="SimSun" w:hAnsi="Times New Roman" w:cs="Times New Roman"/>
          <w:spacing w:val="-3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la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concursul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planurilor</w:t>
      </w:r>
      <w:r>
        <w:rPr>
          <w:rFonts w:ascii="Times New Roman" w:eastAsia="SimSun" w:hAnsi="Times New Roman" w:cs="Times New Roman"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de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afaceri</w:t>
      </w:r>
    </w:p>
    <w:p w14:paraId="528BB7D7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hanging="36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Procesul</w:t>
      </w:r>
      <w:r>
        <w:rPr>
          <w:rFonts w:ascii="Times New Roman" w:eastAsia="SimSun" w:hAnsi="Times New Roman" w:cs="Times New Roman"/>
          <w:spacing w:val="-5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de</w:t>
      </w:r>
      <w:r>
        <w:rPr>
          <w:rFonts w:ascii="Times New Roman" w:eastAsia="SimSun" w:hAnsi="Times New Roman" w:cs="Times New Roman"/>
          <w:spacing w:val="-7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identificare</w:t>
      </w:r>
      <w:r>
        <w:rPr>
          <w:rFonts w:ascii="Times New Roman" w:eastAsia="SimSun" w:hAnsi="Times New Roman" w:cs="Times New Roman"/>
          <w:spacing w:val="-4"/>
          <w:sz w:val="24"/>
        </w:rPr>
        <w:t xml:space="preserve"> ș</w:t>
      </w:r>
      <w:r>
        <w:rPr>
          <w:rFonts w:ascii="Times New Roman" w:eastAsia="SimSun" w:hAnsi="Times New Roman" w:cs="Times New Roman"/>
          <w:sz w:val="24"/>
        </w:rPr>
        <w:t>i</w:t>
      </w:r>
      <w:r>
        <w:rPr>
          <w:rFonts w:ascii="Times New Roman" w:eastAsia="SimSun" w:hAnsi="Times New Roman" w:cs="Times New Roman"/>
          <w:spacing w:val="-4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de</w:t>
      </w:r>
      <w:r>
        <w:rPr>
          <w:rFonts w:ascii="Times New Roman" w:eastAsia="SimSun" w:hAnsi="Times New Roman" w:cs="Times New Roman"/>
          <w:spacing w:val="-4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selecție</w:t>
      </w:r>
      <w:r>
        <w:rPr>
          <w:rFonts w:ascii="Times New Roman" w:eastAsia="SimSun" w:hAnsi="Times New Roman" w:cs="Times New Roman"/>
          <w:spacing w:val="-5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a</w:t>
      </w:r>
      <w:r>
        <w:rPr>
          <w:rFonts w:ascii="Times New Roman" w:eastAsia="SimSun" w:hAnsi="Times New Roman" w:cs="Times New Roman"/>
          <w:spacing w:val="-5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grupului</w:t>
      </w:r>
      <w:r>
        <w:rPr>
          <w:rFonts w:ascii="Times New Roman" w:eastAsia="SimSun" w:hAnsi="Times New Roman" w:cs="Times New Roman"/>
          <w:spacing w:val="-4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țintă.</w:t>
      </w:r>
    </w:p>
    <w:p w14:paraId="551898EF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hanging="36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Informarea tinerilor din grupul țintă cu privire la Concursul planurilor de</w:t>
      </w:r>
      <w:r>
        <w:rPr>
          <w:rFonts w:ascii="Times New Roman" w:eastAsia="SimSun" w:hAnsi="Times New Roman" w:cs="Times New Roman"/>
          <w:spacing w:val="-57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afaceri.</w:t>
      </w:r>
    </w:p>
    <w:p w14:paraId="2BAFDCE5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hanging="36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Organizarea</w:t>
      </w:r>
      <w:r>
        <w:rPr>
          <w:rFonts w:ascii="Times New Roman" w:eastAsia="SimSun" w:hAnsi="Times New Roman" w:cs="Times New Roman"/>
          <w:spacing w:val="-3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concursului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de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planuri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de</w:t>
      </w:r>
      <w:r>
        <w:rPr>
          <w:rFonts w:ascii="Times New Roman" w:eastAsia="SimSun" w:hAnsi="Times New Roman" w:cs="Times New Roman"/>
          <w:spacing w:val="-3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afaceri.</w:t>
      </w:r>
    </w:p>
    <w:p w14:paraId="14BA0F64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hanging="36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Monitorizarea</w:t>
      </w:r>
      <w:r>
        <w:rPr>
          <w:rFonts w:ascii="Times New Roman" w:eastAsia="SimSun" w:hAnsi="Times New Roman" w:cs="Times New Roman"/>
          <w:spacing w:val="-7"/>
          <w:sz w:val="24"/>
        </w:rPr>
        <w:t xml:space="preserve"> ș</w:t>
      </w:r>
      <w:r>
        <w:rPr>
          <w:rFonts w:ascii="Times New Roman" w:eastAsia="SimSun" w:hAnsi="Times New Roman" w:cs="Times New Roman"/>
          <w:sz w:val="24"/>
        </w:rPr>
        <w:t>i</w:t>
      </w:r>
      <w:r>
        <w:rPr>
          <w:rFonts w:ascii="Times New Roman" w:eastAsia="SimSun" w:hAnsi="Times New Roman" w:cs="Times New Roman"/>
          <w:spacing w:val="-7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ghidarea</w:t>
      </w:r>
      <w:r>
        <w:rPr>
          <w:rFonts w:ascii="Times New Roman" w:eastAsia="SimSun" w:hAnsi="Times New Roman" w:cs="Times New Roman"/>
          <w:spacing w:val="-7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tinerilor</w:t>
      </w:r>
      <w:r>
        <w:rPr>
          <w:rFonts w:ascii="Times New Roman" w:eastAsia="SimSun" w:hAnsi="Times New Roman" w:cs="Times New Roman"/>
          <w:spacing w:val="-7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beneficiari</w:t>
      </w:r>
      <w:r>
        <w:rPr>
          <w:rFonts w:ascii="Times New Roman" w:eastAsia="SimSun" w:hAnsi="Times New Roman" w:cs="Times New Roman"/>
          <w:spacing w:val="-6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de</w:t>
      </w:r>
      <w:r>
        <w:rPr>
          <w:rFonts w:ascii="Times New Roman" w:eastAsia="SimSun" w:hAnsi="Times New Roman" w:cs="Times New Roman"/>
          <w:spacing w:val="-10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granturi.</w:t>
      </w:r>
    </w:p>
    <w:p w14:paraId="40ED2CC5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right="357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Procesul de organizare a Concursului de planuri de afaceri.</w:t>
      </w:r>
    </w:p>
    <w:p w14:paraId="65DB594E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right="357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Etapele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de</w:t>
      </w:r>
      <w:r>
        <w:rPr>
          <w:rFonts w:ascii="Times New Roman" w:eastAsia="SimSun" w:hAnsi="Times New Roman" w:cs="Times New Roman"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organizare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a</w:t>
      </w:r>
      <w:r>
        <w:rPr>
          <w:rFonts w:ascii="Times New Roman" w:eastAsia="SimSun" w:hAnsi="Times New Roman" w:cs="Times New Roman"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Concursului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planurilor</w:t>
      </w:r>
      <w:r>
        <w:rPr>
          <w:rFonts w:ascii="Times New Roman" w:eastAsia="SimSun" w:hAnsi="Times New Roman" w:cs="Times New Roman"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de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afaceri.</w:t>
      </w:r>
    </w:p>
    <w:p w14:paraId="2AFDFA13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hanging="36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Semnarea</w:t>
      </w:r>
      <w:r>
        <w:rPr>
          <w:rFonts w:ascii="Times New Roman" w:eastAsia="SimSun" w:hAnsi="Times New Roman" w:cs="Times New Roman"/>
          <w:spacing w:val="-5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contractelor</w:t>
      </w:r>
      <w:r>
        <w:rPr>
          <w:rFonts w:ascii="Times New Roman" w:eastAsia="SimSun" w:hAnsi="Times New Roman" w:cs="Times New Roman"/>
          <w:spacing w:val="-3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de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grant.</w:t>
      </w:r>
    </w:p>
    <w:p w14:paraId="6C6F8497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hanging="36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Calendarul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Concursului</w:t>
      </w:r>
      <w:r>
        <w:rPr>
          <w:rFonts w:ascii="Times New Roman" w:eastAsia="SimSun" w:hAnsi="Times New Roman" w:cs="Times New Roman"/>
          <w:spacing w:val="-3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planurilor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de</w:t>
      </w:r>
      <w:r>
        <w:rPr>
          <w:rFonts w:ascii="Times New Roman" w:eastAsia="SimSun" w:hAnsi="Times New Roman" w:cs="Times New Roman"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afaceri.</w:t>
      </w:r>
    </w:p>
    <w:p w14:paraId="0D3E7EF5" w14:textId="77777777" w:rsidR="00F756D3" w:rsidRDefault="00000000">
      <w:pPr>
        <w:pStyle w:val="Listparagraf"/>
        <w:numPr>
          <w:ilvl w:val="0"/>
          <w:numId w:val="1"/>
        </w:numPr>
        <w:tabs>
          <w:tab w:val="left" w:pos="1501"/>
        </w:tabs>
        <w:spacing w:line="360" w:lineRule="auto"/>
        <w:ind w:left="1502" w:hanging="36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Dispoziții</w:t>
      </w:r>
      <w:r>
        <w:rPr>
          <w:rFonts w:ascii="Times New Roman" w:eastAsia="SimSun" w:hAnsi="Times New Roman" w:cs="Times New Roman"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finale</w:t>
      </w:r>
    </w:p>
    <w:p w14:paraId="31993846" w14:textId="77777777" w:rsidR="00F756D3" w:rsidRDefault="00F756D3">
      <w:pPr>
        <w:pStyle w:val="Corptext"/>
        <w:spacing w:line="360" w:lineRule="auto"/>
        <w:rPr>
          <w:rFonts w:ascii="Times New Roman" w:eastAsia="SimSun" w:hAnsi="Times New Roman" w:cs="Times New Roman"/>
          <w:sz w:val="24"/>
        </w:rPr>
      </w:pPr>
    </w:p>
    <w:p w14:paraId="5E10A2E7" w14:textId="77777777" w:rsidR="00F756D3" w:rsidRDefault="00F756D3">
      <w:pPr>
        <w:pStyle w:val="Corptext"/>
        <w:spacing w:before="9"/>
        <w:rPr>
          <w:rFonts w:ascii="Times New Roman" w:eastAsia="SimSun" w:hAnsi="Times New Roman" w:cs="Times New Roman"/>
          <w:sz w:val="18"/>
        </w:rPr>
      </w:pPr>
    </w:p>
    <w:p w14:paraId="3F467114" w14:textId="77777777" w:rsidR="00F756D3" w:rsidRDefault="00F756D3">
      <w:pPr>
        <w:pStyle w:val="Corptext"/>
        <w:spacing w:before="9"/>
        <w:rPr>
          <w:rFonts w:ascii="Times New Roman" w:eastAsia="SimSun" w:hAnsi="Times New Roman" w:cs="Times New Roman"/>
          <w:sz w:val="18"/>
        </w:rPr>
      </w:pPr>
    </w:p>
    <w:p w14:paraId="0C6CDB18" w14:textId="77777777" w:rsidR="00F756D3" w:rsidRDefault="00F756D3">
      <w:pPr>
        <w:pStyle w:val="Corptext"/>
        <w:spacing w:before="9"/>
        <w:rPr>
          <w:rFonts w:ascii="Times New Roman" w:eastAsia="SimSun" w:hAnsi="Times New Roman" w:cs="Times New Roman"/>
          <w:sz w:val="18"/>
        </w:rPr>
      </w:pPr>
    </w:p>
    <w:p w14:paraId="471DDE7E" w14:textId="77777777" w:rsidR="00F756D3" w:rsidRDefault="00000000">
      <w:pPr>
        <w:spacing w:before="1"/>
        <w:ind w:left="780"/>
        <w:rPr>
          <w:rFonts w:ascii="Times New Roman" w:eastAsia="SimSun" w:hAnsi="Times New Roman" w:cs="Times New Roman"/>
          <w:i/>
          <w:iCs/>
          <w:sz w:val="24"/>
        </w:rPr>
      </w:pPr>
      <w:r>
        <w:rPr>
          <w:rFonts w:ascii="Times New Roman" w:eastAsia="SimSun" w:hAnsi="Times New Roman" w:cs="Times New Roman"/>
          <w:i/>
          <w:iCs/>
          <w:sz w:val="24"/>
        </w:rPr>
        <w:t>Anexa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nr.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1 Model Plan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de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afaceri</w:t>
      </w:r>
    </w:p>
    <w:p w14:paraId="5FED5925" w14:textId="77777777" w:rsidR="00F756D3" w:rsidRDefault="00000000">
      <w:pPr>
        <w:ind w:left="780"/>
        <w:rPr>
          <w:rFonts w:ascii="Times New Roman" w:eastAsia="SimSun" w:hAnsi="Times New Roman" w:cs="Times New Roman"/>
          <w:i/>
          <w:iCs/>
          <w:sz w:val="24"/>
        </w:rPr>
      </w:pPr>
      <w:r>
        <w:rPr>
          <w:rFonts w:ascii="Times New Roman" w:eastAsia="SimSun" w:hAnsi="Times New Roman" w:cs="Times New Roman"/>
          <w:i/>
          <w:iCs/>
          <w:sz w:val="24"/>
        </w:rPr>
        <w:t>Anexa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nr.</w:t>
      </w:r>
      <w:r>
        <w:rPr>
          <w:rFonts w:ascii="Times New Roman" w:eastAsia="SimSun" w:hAnsi="Times New Roman" w:cs="Times New Roman"/>
          <w:i/>
          <w:iCs/>
          <w:spacing w:val="-3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2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Model</w:t>
      </w:r>
      <w:r>
        <w:rPr>
          <w:rFonts w:ascii="Times New Roman" w:eastAsia="SimSun" w:hAnsi="Times New Roman" w:cs="Times New Roman"/>
          <w:i/>
          <w:iCs/>
          <w:spacing w:val="-4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Formular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proiecții</w:t>
      </w:r>
      <w:r>
        <w:rPr>
          <w:rFonts w:ascii="Times New Roman" w:eastAsia="SimSun" w:hAnsi="Times New Roman" w:cs="Times New Roman"/>
          <w:i/>
          <w:iCs/>
          <w:spacing w:val="-4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financiare</w:t>
      </w:r>
    </w:p>
    <w:p w14:paraId="2F81C452" w14:textId="77777777" w:rsidR="00F756D3" w:rsidRDefault="00000000">
      <w:pPr>
        <w:spacing w:before="1"/>
        <w:ind w:left="780" w:right="3727"/>
        <w:rPr>
          <w:rFonts w:ascii="Times New Roman" w:eastAsia="SimSun" w:hAnsi="Times New Roman" w:cs="Times New Roman"/>
          <w:i/>
          <w:iCs/>
          <w:sz w:val="24"/>
        </w:rPr>
      </w:pPr>
      <w:r>
        <w:rPr>
          <w:rFonts w:ascii="Times New Roman" w:eastAsia="SimSun" w:hAnsi="Times New Roman" w:cs="Times New Roman"/>
          <w:i/>
          <w:iCs/>
          <w:sz w:val="24"/>
        </w:rPr>
        <w:t>Anexa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nr.</w:t>
      </w:r>
      <w:r>
        <w:rPr>
          <w:rFonts w:ascii="Times New Roman" w:eastAsia="SimSun" w:hAnsi="Times New Roman" w:cs="Times New Roman"/>
          <w:i/>
          <w:iCs/>
          <w:spacing w:val="-3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3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Cerere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de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aplicare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la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concurs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pentru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persoane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fizice</w:t>
      </w:r>
      <w:r>
        <w:rPr>
          <w:rFonts w:ascii="Times New Roman" w:eastAsia="SimSun" w:hAnsi="Times New Roman" w:cs="Times New Roman"/>
          <w:i/>
          <w:iCs/>
          <w:spacing w:val="-57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Anexa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nr.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4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Acord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de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utilizare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a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datelor</w:t>
      </w:r>
      <w:r>
        <w:rPr>
          <w:rFonts w:ascii="Times New Roman" w:eastAsia="SimSun" w:hAnsi="Times New Roman" w:cs="Times New Roman"/>
          <w:i/>
          <w:iCs/>
          <w:spacing w:val="-1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cu</w:t>
      </w:r>
      <w:r>
        <w:rPr>
          <w:rFonts w:ascii="Times New Roman" w:eastAsia="SimSun" w:hAnsi="Times New Roman" w:cs="Times New Roman"/>
          <w:i/>
          <w:iCs/>
          <w:spacing w:val="-4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caracter</w:t>
      </w:r>
      <w:r>
        <w:rPr>
          <w:rFonts w:ascii="Times New Roman" w:eastAsia="SimSun" w:hAnsi="Times New Roman" w:cs="Times New Roman"/>
          <w:i/>
          <w:iCs/>
          <w:spacing w:val="-2"/>
          <w:sz w:val="24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</w:rPr>
        <w:t>personal</w:t>
      </w:r>
    </w:p>
    <w:p w14:paraId="20555C80" w14:textId="77777777" w:rsidR="00F756D3" w:rsidRDefault="00000000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  <w:r>
        <w:rPr>
          <w:rFonts w:ascii="Times New Roman" w:eastAsia="SimSun" w:hAnsi="Times New Roman" w:cs="Times New Roman"/>
          <w:i/>
          <w:iCs/>
          <w:sz w:val="24"/>
        </w:rPr>
        <w:t xml:space="preserve">Anexa nr. 5 Declarație pe propria răspundere privind statutul NEET </w:t>
      </w:r>
    </w:p>
    <w:p w14:paraId="05CA64C2" w14:textId="77777777" w:rsidR="00F756D3" w:rsidRDefault="00000000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  <w:r>
        <w:rPr>
          <w:rFonts w:ascii="Times New Roman" w:eastAsia="SimSun" w:hAnsi="Times New Roman" w:cs="Times New Roman"/>
          <w:i/>
          <w:iCs/>
          <w:sz w:val="24"/>
        </w:rPr>
        <w:t>Anexa nr. 6 Bugetul grantului</w:t>
      </w:r>
    </w:p>
    <w:p w14:paraId="40881A2D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406116ED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67B94F1F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4B1D4DF9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3E453102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7F75F49C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6B361189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144BA132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3473A859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540E261D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3DD900D3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490173C5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57C33397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769F1EB0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51694949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4F2D5F65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1AB1726C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</w:pPr>
    </w:p>
    <w:p w14:paraId="247F4CB6" w14:textId="77777777" w:rsidR="00F756D3" w:rsidRDefault="00F756D3">
      <w:pPr>
        <w:spacing w:before="2"/>
        <w:ind w:left="780" w:right="1686"/>
        <w:rPr>
          <w:rFonts w:ascii="Times New Roman" w:eastAsia="SimSun" w:hAnsi="Times New Roman" w:cs="Times New Roman"/>
          <w:i/>
          <w:iCs/>
          <w:sz w:val="24"/>
        </w:rPr>
        <w:sectPr w:rsidR="00F756D3">
          <w:pgSz w:w="12240" w:h="15840"/>
          <w:pgMar w:top="1420" w:right="680" w:bottom="980" w:left="660" w:header="0" w:footer="789" w:gutter="0"/>
          <w:cols w:space="720"/>
        </w:sectPr>
      </w:pPr>
    </w:p>
    <w:p w14:paraId="42AEB3CA" w14:textId="77777777" w:rsidR="00F756D3" w:rsidRDefault="00000000">
      <w:pPr>
        <w:pStyle w:val="Listparagraf"/>
        <w:numPr>
          <w:ilvl w:val="0"/>
          <w:numId w:val="2"/>
        </w:numPr>
        <w:tabs>
          <w:tab w:val="left" w:pos="1232"/>
          <w:tab w:val="left" w:pos="10170"/>
        </w:tabs>
        <w:spacing w:before="5"/>
        <w:ind w:hanging="361"/>
        <w:jc w:val="both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lastRenderedPageBreak/>
        <w:t>Cadrul</w:t>
      </w:r>
      <w:r>
        <w:rPr>
          <w:rFonts w:ascii="Times New Roman" w:eastAsia="SimSun" w:hAnsi="Times New Roman" w:cs="Times New Roman"/>
          <w:b/>
          <w:bCs/>
          <w:spacing w:val="-17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t>general</w:t>
      </w:r>
      <w:r>
        <w:rPr>
          <w:rFonts w:ascii="Times New Roman" w:eastAsia="SimSun" w:hAnsi="Times New Roman" w:cs="Times New Roman"/>
          <w:sz w:val="26"/>
          <w:shd w:val="clear" w:color="auto" w:fill="DDD9C3"/>
        </w:rPr>
        <w:tab/>
      </w:r>
    </w:p>
    <w:p w14:paraId="433425C6" w14:textId="77777777" w:rsidR="00F756D3" w:rsidRDefault="00F756D3">
      <w:pPr>
        <w:pStyle w:val="Corptext"/>
        <w:spacing w:before="12"/>
        <w:rPr>
          <w:rFonts w:ascii="Times New Roman" w:eastAsia="SimSun" w:hAnsi="Times New Roman" w:cs="Times New Roman"/>
          <w:sz w:val="21"/>
        </w:rPr>
      </w:pPr>
    </w:p>
    <w:p w14:paraId="4299EB28" w14:textId="1CBDF743" w:rsidR="00F756D3" w:rsidRDefault="00000000" w:rsidP="00A25173">
      <w:pPr>
        <w:pStyle w:val="Corptext"/>
        <w:spacing w:before="121"/>
        <w:ind w:left="780" w:right="756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Prezentul Regulament a fost elaborat în vederea finanțării</w:t>
      </w:r>
      <w:r w:rsidRPr="00A2517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 xml:space="preserve">tinerilor </w:t>
      </w:r>
      <w:r w:rsidR="00A25173">
        <w:rPr>
          <w:rFonts w:ascii="Times New Roman" w:eastAsia="SimSun" w:hAnsi="Times New Roman" w:cs="Times New Roman"/>
        </w:rPr>
        <w:t xml:space="preserve">NEET </w:t>
      </w:r>
      <w:r>
        <w:rPr>
          <w:rFonts w:ascii="Times New Roman" w:eastAsia="SimSun" w:hAnsi="Times New Roman" w:cs="Times New Roman"/>
        </w:rPr>
        <w:t>din localitățile raionului Rezina și Telenești</w:t>
      </w:r>
      <w:r w:rsidR="00A25173">
        <w:rPr>
          <w:rFonts w:ascii="Times New Roman" w:eastAsia="SimSun" w:hAnsi="Times New Roman" w:cs="Times New Roman"/>
        </w:rPr>
        <w:t xml:space="preserve"> selectați ca urmare a organizării </w:t>
      </w:r>
      <w:r w:rsidR="00A25173" w:rsidRPr="00A25173">
        <w:rPr>
          <w:rFonts w:ascii="Times New Roman" w:eastAsia="SimSun" w:hAnsi="Times New Roman" w:cs="Times New Roman"/>
        </w:rPr>
        <w:t>Concursului planurilor de afaceri, din cadrul Proiectului „Incluziunea socială și profesională a tinerilor NEET” implementat de</w:t>
      </w:r>
      <w:r w:rsidR="00A25173">
        <w:rPr>
          <w:rFonts w:ascii="Times New Roman" w:eastAsia="SimSun" w:hAnsi="Times New Roman" w:cs="Times New Roman"/>
        </w:rPr>
        <w:t xml:space="preserve"> </w:t>
      </w:r>
      <w:r w:rsidR="00A25173" w:rsidRPr="00A25173">
        <w:rPr>
          <w:rFonts w:ascii="Times New Roman" w:eastAsia="SimSun" w:hAnsi="Times New Roman" w:cs="Times New Roman"/>
        </w:rPr>
        <w:t>AO Asociația Umanitară „Filantropia Creștină”, finanțat de</w:t>
      </w:r>
      <w:r w:rsidR="00A25173">
        <w:rPr>
          <w:rFonts w:ascii="Times New Roman" w:eastAsia="SimSun" w:hAnsi="Times New Roman" w:cs="Times New Roman"/>
        </w:rPr>
        <w:t xml:space="preserve"> </w:t>
      </w:r>
      <w:r w:rsidR="00A25173" w:rsidRPr="00A25173">
        <w:rPr>
          <w:rFonts w:ascii="Times New Roman" w:eastAsia="SimSun" w:hAnsi="Times New Roman" w:cs="Times New Roman"/>
        </w:rPr>
        <w:t>Uniunea Europeană și cofinanțat de Suedia prin intermediul Fundației Est-Europene.</w:t>
      </w:r>
    </w:p>
    <w:p w14:paraId="09086900" w14:textId="77777777" w:rsidR="00A25173" w:rsidRDefault="00000000">
      <w:pPr>
        <w:pStyle w:val="Corptext"/>
        <w:spacing w:before="121"/>
        <w:ind w:left="780" w:right="756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Suma totală disponibilă pentru acest concurs de granturi este de </w:t>
      </w:r>
      <w:r w:rsidRPr="00A25173">
        <w:rPr>
          <w:rFonts w:ascii="Times New Roman" w:eastAsia="SimSun" w:hAnsi="Times New Roman" w:cs="Times New Roman"/>
        </w:rPr>
        <w:t>10 000 EUR</w:t>
      </w:r>
      <w:r>
        <w:rPr>
          <w:rFonts w:ascii="Times New Roman" w:eastAsia="SimSun" w:hAnsi="Times New Roman" w:cs="Times New Roman"/>
        </w:rPr>
        <w:t>.</w:t>
      </w:r>
    </w:p>
    <w:p w14:paraId="25DF2949" w14:textId="22B0DDDF" w:rsidR="00F756D3" w:rsidRDefault="00000000">
      <w:pPr>
        <w:pStyle w:val="Corptext"/>
        <w:spacing w:before="121"/>
        <w:ind w:left="780" w:right="756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Suma</w:t>
      </w:r>
      <w:r w:rsidRPr="00A2517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maximă</w:t>
      </w:r>
      <w:r w:rsidRPr="00A2517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oferită per participant/plan</w:t>
      </w:r>
      <w:r w:rsidRPr="00A2517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 w:rsidRPr="00A2517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afaceri nu</w:t>
      </w:r>
      <w:r w:rsidRPr="00A2517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va</w:t>
      </w:r>
      <w:r w:rsidRPr="00A2517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depăși</w:t>
      </w:r>
      <w:r w:rsidRPr="00A25173">
        <w:rPr>
          <w:rFonts w:ascii="Times New Roman" w:eastAsia="SimSun" w:hAnsi="Times New Roman" w:cs="Times New Roman"/>
        </w:rPr>
        <w:t xml:space="preserve"> 1 000 EUR</w:t>
      </w:r>
      <w:r>
        <w:rPr>
          <w:rFonts w:ascii="Times New Roman" w:eastAsia="SimSun" w:hAnsi="Times New Roman" w:cs="Times New Roman"/>
        </w:rPr>
        <w:t>.</w:t>
      </w:r>
    </w:p>
    <w:p w14:paraId="7D3FA17E" w14:textId="5CB47263" w:rsidR="00F756D3" w:rsidRDefault="00000000">
      <w:pPr>
        <w:pStyle w:val="Corptext"/>
        <w:spacing w:before="121"/>
        <w:ind w:left="780" w:right="756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În total vor fi acordate</w:t>
      </w:r>
      <w:r w:rsidRPr="00A25173">
        <w:rPr>
          <w:rFonts w:ascii="Times New Roman" w:eastAsia="SimSun" w:hAnsi="Times New Roman" w:cs="Times New Roman"/>
        </w:rPr>
        <w:t xml:space="preserve"> 10 granturi de finanțare </w:t>
      </w:r>
      <w:r w:rsidR="00A25173">
        <w:rPr>
          <w:rFonts w:ascii="Times New Roman" w:eastAsia="SimSun" w:hAnsi="Times New Roman" w:cs="Times New Roman"/>
        </w:rPr>
        <w:t>selectate din</w:t>
      </w:r>
      <w:r w:rsidR="00346FC9">
        <w:rPr>
          <w:rFonts w:ascii="Times New Roman" w:eastAsia="SimSun" w:hAnsi="Times New Roman" w:cs="Times New Roman"/>
        </w:rPr>
        <w:t>tre</w:t>
      </w:r>
      <w:r w:rsidR="00A25173">
        <w:rPr>
          <w:rFonts w:ascii="Times New Roman" w:eastAsia="SimSun" w:hAnsi="Times New Roman" w:cs="Times New Roman"/>
        </w:rPr>
        <w:t xml:space="preserve"> cel puțin</w:t>
      </w:r>
      <w:r>
        <w:rPr>
          <w:rFonts w:ascii="Times New Roman" w:eastAsia="SimSun" w:hAnsi="Times New Roman" w:cs="Times New Roman"/>
        </w:rPr>
        <w:t xml:space="preserve"> 1</w:t>
      </w:r>
      <w:r w:rsidR="00635311">
        <w:rPr>
          <w:rFonts w:ascii="Times New Roman" w:eastAsia="SimSun" w:hAnsi="Times New Roman" w:cs="Times New Roman"/>
        </w:rPr>
        <w:t>5</w:t>
      </w:r>
      <w:r>
        <w:rPr>
          <w:rFonts w:ascii="Times New Roman" w:eastAsia="SimSun" w:hAnsi="Times New Roman" w:cs="Times New Roman"/>
        </w:rPr>
        <w:t xml:space="preserve"> Planuri de afaceri dezvoltate de tinerii din localitățile raio</w:t>
      </w:r>
      <w:r w:rsidR="00A25173"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</w:rPr>
        <w:t>n</w:t>
      </w:r>
      <w:r w:rsidR="00A25173">
        <w:rPr>
          <w:rFonts w:ascii="Times New Roman" w:eastAsia="SimSun" w:hAnsi="Times New Roman" w:cs="Times New Roman"/>
        </w:rPr>
        <w:t xml:space="preserve">elor </w:t>
      </w:r>
      <w:r w:rsidR="00635311">
        <w:rPr>
          <w:rFonts w:ascii="Times New Roman" w:eastAsia="SimSun" w:hAnsi="Times New Roman" w:cs="Times New Roman"/>
        </w:rPr>
        <w:t>Rezina, Orhei, Telenești, Șoldănești</w:t>
      </w:r>
      <w:r>
        <w:rPr>
          <w:rFonts w:ascii="Times New Roman" w:eastAsia="SimSun" w:hAnsi="Times New Roman" w:cs="Times New Roman"/>
        </w:rPr>
        <w:t>.</w:t>
      </w:r>
    </w:p>
    <w:p w14:paraId="0D236606" w14:textId="22140E1A" w:rsidR="00F756D3" w:rsidRDefault="00000000">
      <w:pPr>
        <w:pStyle w:val="Corptext"/>
        <w:spacing w:before="121"/>
        <w:ind w:left="780" w:right="756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Finanțarea va fi oferită pentru lansarea și/sau dezvoltarea ideilor de afaceri, inițiate de</w:t>
      </w:r>
      <w:r w:rsidRP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tineri</w:t>
      </w:r>
      <w:r w:rsidRP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cu</w:t>
      </w:r>
      <w:r w:rsidRP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vârsta</w:t>
      </w:r>
      <w:r w:rsidRP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între</w:t>
      </w:r>
      <w:r w:rsidRP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18</w:t>
      </w:r>
      <w:r w:rsidRP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– 3</w:t>
      </w:r>
      <w:r w:rsidR="00635311">
        <w:rPr>
          <w:rFonts w:ascii="Times New Roman" w:eastAsia="SimSun" w:hAnsi="Times New Roman" w:cs="Times New Roman"/>
        </w:rPr>
        <w:t>5</w:t>
      </w:r>
      <w:r w:rsidRP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ani</w:t>
      </w:r>
      <w:r w:rsidRP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rezidenți ai</w:t>
      </w:r>
      <w:r w:rsidRP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raionului</w:t>
      </w:r>
      <w:r w:rsidRP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Rezina</w:t>
      </w:r>
      <w:r w:rsidR="00635311">
        <w:rPr>
          <w:rFonts w:ascii="Times New Roman" w:eastAsia="SimSun" w:hAnsi="Times New Roman" w:cs="Times New Roman"/>
        </w:rPr>
        <w:t>, Orhei,</w:t>
      </w:r>
      <w:r>
        <w:rPr>
          <w:rFonts w:ascii="Times New Roman" w:eastAsia="SimSun" w:hAnsi="Times New Roman" w:cs="Times New Roman"/>
        </w:rPr>
        <w:t xml:space="preserve"> Telenești</w:t>
      </w:r>
      <w:r w:rsidR="00346FC9">
        <w:rPr>
          <w:rFonts w:ascii="Times New Roman" w:eastAsia="SimSun" w:hAnsi="Times New Roman" w:cs="Times New Roman"/>
        </w:rPr>
        <w:t>,</w:t>
      </w:r>
      <w:r w:rsidR="00635311">
        <w:rPr>
          <w:rFonts w:ascii="Times New Roman" w:eastAsia="SimSun" w:hAnsi="Times New Roman" w:cs="Times New Roman"/>
        </w:rPr>
        <w:t xml:space="preserve"> Șoldănești</w:t>
      </w:r>
      <w:r w:rsidR="00346FC9">
        <w:rPr>
          <w:rFonts w:ascii="Times New Roman" w:eastAsia="SimSun" w:hAnsi="Times New Roman" w:cs="Times New Roman"/>
        </w:rPr>
        <w:t xml:space="preserve"> ce sunt </w:t>
      </w:r>
      <w:r w:rsidR="00A25173" w:rsidRPr="00346FC9">
        <w:rPr>
          <w:rFonts w:ascii="Times New Roman" w:eastAsia="SimSun" w:hAnsi="Times New Roman" w:cs="Times New Roman"/>
        </w:rPr>
        <w:t xml:space="preserve">neangajați și neimplicați în vreun program de instruire sau cursuri la momentul </w:t>
      </w:r>
      <w:r w:rsidR="00346FC9" w:rsidRPr="00346FC9">
        <w:rPr>
          <w:rFonts w:ascii="Times New Roman" w:eastAsia="SimSun" w:hAnsi="Times New Roman" w:cs="Times New Roman"/>
        </w:rPr>
        <w:t>organizării concursului sau ce au fost incluși în Programul de instruire și cartografiere a Fondului de Îndrumare Profesională și Educație</w:t>
      </w:r>
      <w:r w:rsidR="00A25173" w:rsidRPr="00346FC9">
        <w:rPr>
          <w:rFonts w:ascii="Times New Roman" w:eastAsia="SimSun" w:hAnsi="Times New Roman" w:cs="Times New Roman"/>
        </w:rPr>
        <w:t xml:space="preserve"> </w:t>
      </w:r>
      <w:r w:rsidR="00346FC9" w:rsidRPr="00346FC9">
        <w:rPr>
          <w:rFonts w:ascii="Times New Roman" w:eastAsia="SimSun" w:hAnsi="Times New Roman" w:cs="Times New Roman"/>
        </w:rPr>
        <w:t xml:space="preserve">Antreprenorială „Inova </w:t>
      </w:r>
      <w:proofErr w:type="spellStart"/>
      <w:r w:rsidR="00346FC9" w:rsidRPr="00346FC9">
        <w:rPr>
          <w:rFonts w:ascii="Times New Roman" w:eastAsia="SimSun" w:hAnsi="Times New Roman" w:cs="Times New Roman"/>
        </w:rPr>
        <w:t>School</w:t>
      </w:r>
      <w:proofErr w:type="spellEnd"/>
      <w:r w:rsidR="00346FC9" w:rsidRPr="00346FC9">
        <w:rPr>
          <w:rFonts w:ascii="Times New Roman" w:eastAsia="SimSun" w:hAnsi="Times New Roman" w:cs="Times New Roman"/>
        </w:rPr>
        <w:t>”.</w:t>
      </w:r>
    </w:p>
    <w:p w14:paraId="220DA26A" w14:textId="77777777" w:rsidR="00F756D3" w:rsidRDefault="00000000">
      <w:pPr>
        <w:pStyle w:val="Corptext"/>
        <w:spacing w:before="121"/>
        <w:ind w:left="7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Regulamentul</w:t>
      </w:r>
      <w:r>
        <w:rPr>
          <w:rFonts w:ascii="Times New Roman" w:eastAsia="SimSun" w:hAnsi="Times New Roman" w:cs="Times New Roman"/>
          <w:spacing w:val="-4"/>
        </w:rPr>
        <w:t xml:space="preserve"> definește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parametrii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3"/>
        </w:rPr>
        <w:t xml:space="preserve"> desfășurare </w:t>
      </w:r>
      <w:r>
        <w:rPr>
          <w:rFonts w:ascii="Times New Roman" w:eastAsia="SimSun" w:hAnsi="Times New Roman" w:cs="Times New Roman"/>
        </w:rPr>
        <w:t>a Concursului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planurilor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afaceri.</w:t>
      </w:r>
    </w:p>
    <w:p w14:paraId="001C72C3" w14:textId="77777777" w:rsidR="00F756D3" w:rsidRDefault="00000000">
      <w:pPr>
        <w:pStyle w:val="Corptext"/>
        <w:spacing w:before="119"/>
        <w:ind w:left="780" w:right="1133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Regulamentul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este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destinat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să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asigure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obiectivitatea</w:t>
      </w:r>
      <w:r>
        <w:rPr>
          <w:rFonts w:ascii="Times New Roman" w:eastAsia="SimSun" w:hAnsi="Times New Roman" w:cs="Times New Roman"/>
          <w:spacing w:val="-5"/>
        </w:rPr>
        <w:t xml:space="preserve"> </w:t>
      </w:r>
      <w:r>
        <w:rPr>
          <w:rFonts w:ascii="Times New Roman" w:eastAsia="SimSun" w:hAnsi="Times New Roman" w:cs="Times New Roman"/>
        </w:rPr>
        <w:t>fiecărei</w:t>
      </w:r>
      <w:r>
        <w:rPr>
          <w:rFonts w:ascii="Times New Roman" w:eastAsia="SimSun" w:hAnsi="Times New Roman" w:cs="Times New Roman"/>
          <w:spacing w:val="-5"/>
        </w:rPr>
        <w:t xml:space="preserve"> </w:t>
      </w:r>
      <w:r>
        <w:rPr>
          <w:rFonts w:ascii="Times New Roman" w:eastAsia="SimSun" w:hAnsi="Times New Roman" w:cs="Times New Roman"/>
        </w:rPr>
        <w:t>decizii</w:t>
      </w:r>
      <w:r>
        <w:rPr>
          <w:rFonts w:ascii="Times New Roman" w:eastAsia="SimSun" w:hAnsi="Times New Roman" w:cs="Times New Roman"/>
          <w:spacing w:val="-6"/>
        </w:rPr>
        <w:t xml:space="preserve"> </w:t>
      </w:r>
      <w:r>
        <w:rPr>
          <w:rFonts w:ascii="Times New Roman" w:eastAsia="SimSun" w:hAnsi="Times New Roman" w:cs="Times New Roman"/>
        </w:rPr>
        <w:t>luate,</w:t>
      </w:r>
      <w:r>
        <w:rPr>
          <w:rFonts w:ascii="Times New Roman" w:eastAsia="SimSun" w:hAnsi="Times New Roman" w:cs="Times New Roman"/>
          <w:spacing w:val="-5"/>
        </w:rPr>
        <w:t xml:space="preserve"> </w:t>
      </w:r>
      <w:r>
        <w:rPr>
          <w:rFonts w:ascii="Times New Roman" w:eastAsia="SimSun" w:hAnsi="Times New Roman" w:cs="Times New Roman"/>
        </w:rPr>
        <w:t>precum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şi</w:t>
      </w:r>
      <w:proofErr w:type="spellEnd"/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corespunderea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cu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criteriile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şi</w:t>
      </w:r>
      <w:proofErr w:type="spellEnd"/>
      <w:r>
        <w:rPr>
          <w:rFonts w:ascii="Times New Roman" w:eastAsia="SimSun" w:hAnsi="Times New Roman" w:cs="Times New Roman"/>
        </w:rPr>
        <w:t xml:space="preserve"> condițiile</w:t>
      </w:r>
      <w:r>
        <w:rPr>
          <w:rFonts w:ascii="Times New Roman" w:eastAsia="SimSun" w:hAnsi="Times New Roman" w:cs="Times New Roman"/>
          <w:spacing w:val="3"/>
        </w:rPr>
        <w:t xml:space="preserve"> </w:t>
      </w:r>
      <w:r>
        <w:rPr>
          <w:rFonts w:ascii="Times New Roman" w:eastAsia="SimSun" w:hAnsi="Times New Roman" w:cs="Times New Roman"/>
        </w:rPr>
        <w:t>stabilite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de finanțatori.</w:t>
      </w:r>
    </w:p>
    <w:p w14:paraId="5E6B436F" w14:textId="77777777" w:rsidR="00F756D3" w:rsidRDefault="00F756D3">
      <w:pPr>
        <w:pStyle w:val="Corptext"/>
        <w:spacing w:before="6"/>
        <w:rPr>
          <w:rFonts w:ascii="Times New Roman" w:eastAsia="SimSun" w:hAnsi="Times New Roman" w:cs="Times New Roman"/>
          <w:sz w:val="25"/>
        </w:rPr>
      </w:pPr>
    </w:p>
    <w:p w14:paraId="5406D3B0" w14:textId="77777777" w:rsidR="00F756D3" w:rsidRDefault="00000000">
      <w:pPr>
        <w:pStyle w:val="Listparagraf"/>
        <w:numPr>
          <w:ilvl w:val="0"/>
          <w:numId w:val="2"/>
        </w:numPr>
        <w:tabs>
          <w:tab w:val="left" w:pos="1141"/>
          <w:tab w:val="left" w:pos="10170"/>
        </w:tabs>
        <w:spacing w:before="29"/>
        <w:ind w:left="1140" w:hanging="361"/>
        <w:jc w:val="both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b/>
          <w:bCs/>
          <w:spacing w:val="-1"/>
          <w:sz w:val="26"/>
          <w:shd w:val="clear" w:color="auto" w:fill="DDD9C3"/>
        </w:rPr>
        <w:t>Profilul</w:t>
      </w:r>
      <w:r>
        <w:rPr>
          <w:rFonts w:ascii="Times New Roman" w:eastAsia="SimSun" w:hAnsi="Times New Roman" w:cs="Times New Roman"/>
          <w:b/>
          <w:bCs/>
          <w:spacing w:val="-16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pacing w:val="-1"/>
          <w:sz w:val="26"/>
          <w:shd w:val="clear" w:color="auto" w:fill="DDD9C3"/>
        </w:rPr>
        <w:t>grupului</w:t>
      </w:r>
      <w:r>
        <w:rPr>
          <w:rFonts w:ascii="Times New Roman" w:eastAsia="SimSun" w:hAnsi="Times New Roman" w:cs="Times New Roman"/>
          <w:b/>
          <w:bCs/>
          <w:spacing w:val="-15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t>țintă</w:t>
      </w:r>
      <w:r>
        <w:rPr>
          <w:rFonts w:ascii="Times New Roman" w:eastAsia="SimSun" w:hAnsi="Times New Roman" w:cs="Times New Roman"/>
          <w:b/>
          <w:bCs/>
          <w:spacing w:val="-15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t>care</w:t>
      </w:r>
      <w:r>
        <w:rPr>
          <w:rFonts w:ascii="Times New Roman" w:eastAsia="SimSun" w:hAnsi="Times New Roman" w:cs="Times New Roman"/>
          <w:b/>
          <w:bCs/>
          <w:spacing w:val="-14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t>va</w:t>
      </w:r>
      <w:r>
        <w:rPr>
          <w:rFonts w:ascii="Times New Roman" w:eastAsia="SimSun" w:hAnsi="Times New Roman" w:cs="Times New Roman"/>
          <w:b/>
          <w:bCs/>
          <w:spacing w:val="-15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t>participa</w:t>
      </w:r>
      <w:r>
        <w:rPr>
          <w:rFonts w:ascii="Times New Roman" w:eastAsia="SimSun" w:hAnsi="Times New Roman" w:cs="Times New Roman"/>
          <w:b/>
          <w:bCs/>
          <w:spacing w:val="-14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t>la</w:t>
      </w:r>
      <w:r>
        <w:rPr>
          <w:rFonts w:ascii="Times New Roman" w:eastAsia="SimSun" w:hAnsi="Times New Roman" w:cs="Times New Roman"/>
          <w:b/>
          <w:bCs/>
          <w:spacing w:val="-15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t>concursul</w:t>
      </w:r>
      <w:r>
        <w:rPr>
          <w:rFonts w:ascii="Times New Roman" w:eastAsia="SimSun" w:hAnsi="Times New Roman" w:cs="Times New Roman"/>
          <w:b/>
          <w:bCs/>
          <w:spacing w:val="-14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t>planurilor</w:t>
      </w:r>
      <w:r>
        <w:rPr>
          <w:rFonts w:ascii="Times New Roman" w:eastAsia="SimSun" w:hAnsi="Times New Roman" w:cs="Times New Roman"/>
          <w:b/>
          <w:bCs/>
          <w:spacing w:val="-14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t>de</w:t>
      </w:r>
      <w:r>
        <w:rPr>
          <w:rFonts w:ascii="Times New Roman" w:eastAsia="SimSun" w:hAnsi="Times New Roman" w:cs="Times New Roman"/>
          <w:b/>
          <w:bCs/>
          <w:spacing w:val="-14"/>
          <w:sz w:val="26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hd w:val="clear" w:color="auto" w:fill="DDD9C3"/>
        </w:rPr>
        <w:t>afaceri</w:t>
      </w:r>
      <w:r>
        <w:rPr>
          <w:rFonts w:ascii="Times New Roman" w:eastAsia="SimSun" w:hAnsi="Times New Roman" w:cs="Times New Roman"/>
          <w:sz w:val="26"/>
          <w:shd w:val="clear" w:color="auto" w:fill="DDD9C3"/>
        </w:rPr>
        <w:tab/>
      </w:r>
    </w:p>
    <w:p w14:paraId="24F3F16A" w14:textId="77777777" w:rsidR="00F756D3" w:rsidRDefault="00F756D3">
      <w:pPr>
        <w:pStyle w:val="Corptext"/>
        <w:spacing w:before="12"/>
        <w:rPr>
          <w:rFonts w:ascii="Times New Roman" w:eastAsia="SimSun" w:hAnsi="Times New Roman" w:cs="Times New Roman"/>
          <w:sz w:val="21"/>
        </w:rPr>
      </w:pPr>
    </w:p>
    <w:p w14:paraId="3D812741" w14:textId="1D27B749" w:rsidR="00F756D3" w:rsidRDefault="00000000">
      <w:pPr>
        <w:pStyle w:val="Corptext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Concursul planuri lor de afaceri se adresează tinerilor care sunt persoane fizice din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localitățile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țintă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ale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raion</w:t>
      </w:r>
      <w:r w:rsidR="00346FC9">
        <w:rPr>
          <w:rFonts w:ascii="Times New Roman" w:eastAsia="SimSun" w:hAnsi="Times New Roman" w:cs="Times New Roman"/>
        </w:rPr>
        <w:t>elor</w:t>
      </w:r>
      <w:proofErr w:type="spellEnd"/>
      <w:r>
        <w:rPr>
          <w:rFonts w:ascii="Times New Roman" w:eastAsia="SimSun" w:hAnsi="Times New Roman" w:cs="Times New Roman"/>
          <w:spacing w:val="1"/>
        </w:rPr>
        <w:t xml:space="preserve"> ș</w:t>
      </w:r>
      <w:r>
        <w:rPr>
          <w:rFonts w:ascii="Times New Roman" w:eastAsia="SimSun" w:hAnsi="Times New Roman" w:cs="Times New Roman"/>
        </w:rPr>
        <w:t>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întrunesc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următoarele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criterii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primare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eligibilitate:</w:t>
      </w:r>
    </w:p>
    <w:p w14:paraId="1ECBC7D9" w14:textId="77777777" w:rsidR="00F756D3" w:rsidRDefault="00000000">
      <w:pPr>
        <w:pStyle w:val="Titlu1"/>
        <w:spacing w:line="343" w:lineRule="exact"/>
        <w:ind w:left="780"/>
        <w:jc w:val="both"/>
        <w:rPr>
          <w:rFonts w:ascii="Times New Roman" w:eastAsia="SimSun" w:hAnsi="Times New Roman" w:cs="Times New Roman"/>
          <w:i/>
          <w:iCs/>
        </w:rPr>
      </w:pPr>
      <w:r>
        <w:rPr>
          <w:rFonts w:ascii="Times New Roman" w:eastAsia="SimSun" w:hAnsi="Times New Roman" w:cs="Times New Roman"/>
          <w:w w:val="95"/>
        </w:rPr>
        <w:t>P</w:t>
      </w:r>
      <w:r>
        <w:rPr>
          <w:rFonts w:ascii="Times New Roman" w:eastAsia="SimSun" w:hAnsi="Times New Roman" w:cs="Times New Roman"/>
          <w:i/>
          <w:iCs/>
          <w:w w:val="95"/>
        </w:rPr>
        <w:t>ersoane</w:t>
      </w:r>
      <w:r>
        <w:rPr>
          <w:rFonts w:ascii="Times New Roman" w:eastAsia="SimSun" w:hAnsi="Times New Roman" w:cs="Times New Roman"/>
          <w:i/>
          <w:iCs/>
          <w:spacing w:val="6"/>
          <w:w w:val="95"/>
        </w:rPr>
        <w:t xml:space="preserve"> </w:t>
      </w:r>
      <w:r>
        <w:rPr>
          <w:rFonts w:ascii="Times New Roman" w:eastAsia="SimSun" w:hAnsi="Times New Roman" w:cs="Times New Roman"/>
          <w:i/>
          <w:iCs/>
          <w:w w:val="95"/>
        </w:rPr>
        <w:t>fizice</w:t>
      </w:r>
    </w:p>
    <w:p w14:paraId="0ABEA481" w14:textId="59DF7F64" w:rsidR="00F756D3" w:rsidRDefault="00000000">
      <w:pPr>
        <w:pStyle w:val="Listparagraf"/>
        <w:numPr>
          <w:ilvl w:val="0"/>
          <w:numId w:val="3"/>
        </w:numPr>
        <w:tabs>
          <w:tab w:val="left" w:pos="1141"/>
        </w:tabs>
        <w:spacing w:line="340" w:lineRule="exact"/>
        <w:ind w:hanging="270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persoană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cu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vârsta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la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18 până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la</w:t>
      </w:r>
      <w:r>
        <w:rPr>
          <w:rFonts w:ascii="Times New Roman" w:eastAsia="SimSun" w:hAnsi="Times New Roman" w:cs="Times New Roman"/>
          <w:spacing w:val="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3</w:t>
      </w:r>
      <w:r w:rsidR="00635311">
        <w:rPr>
          <w:rFonts w:ascii="Times New Roman" w:eastAsia="SimSun" w:hAnsi="Times New Roman" w:cs="Times New Roman"/>
          <w:sz w:val="26"/>
        </w:rPr>
        <w:t>5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ani;</w:t>
      </w:r>
    </w:p>
    <w:p w14:paraId="4EB9A614" w14:textId="77777777" w:rsidR="00F756D3" w:rsidRDefault="00000000">
      <w:pPr>
        <w:pStyle w:val="Listparagraf"/>
        <w:numPr>
          <w:ilvl w:val="0"/>
          <w:numId w:val="3"/>
        </w:numPr>
        <w:tabs>
          <w:tab w:val="left" w:pos="1141"/>
        </w:tabs>
        <w:spacing w:before="2"/>
        <w:ind w:hanging="270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are</w:t>
      </w:r>
      <w:r>
        <w:rPr>
          <w:rFonts w:ascii="Times New Roman" w:eastAsia="SimSun" w:hAnsi="Times New Roman" w:cs="Times New Roman"/>
          <w:spacing w:val="-7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reședința</w:t>
      </w:r>
      <w:r>
        <w:rPr>
          <w:rFonts w:ascii="Times New Roman" w:eastAsia="SimSun" w:hAnsi="Times New Roman" w:cs="Times New Roman"/>
          <w:spacing w:val="-7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în</w:t>
      </w:r>
      <w:r>
        <w:rPr>
          <w:rFonts w:ascii="Times New Roman" w:eastAsia="SimSun" w:hAnsi="Times New Roman" w:cs="Times New Roman"/>
          <w:spacing w:val="-7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localitățile</w:t>
      </w:r>
      <w:r>
        <w:rPr>
          <w:rFonts w:ascii="Times New Roman" w:eastAsia="SimSun" w:hAnsi="Times New Roman" w:cs="Times New Roman"/>
          <w:spacing w:val="-6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6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implementare</w:t>
      </w:r>
      <w:r>
        <w:rPr>
          <w:rFonts w:ascii="Times New Roman" w:eastAsia="SimSun" w:hAnsi="Times New Roman" w:cs="Times New Roman"/>
          <w:spacing w:val="-6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</w:t>
      </w:r>
      <w:r>
        <w:rPr>
          <w:rFonts w:ascii="Times New Roman" w:eastAsia="SimSun" w:hAnsi="Times New Roman" w:cs="Times New Roman"/>
          <w:spacing w:val="-7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proiectului;</w:t>
      </w:r>
    </w:p>
    <w:p w14:paraId="43253677" w14:textId="1277E611" w:rsidR="00F756D3" w:rsidRDefault="00000000">
      <w:pPr>
        <w:pStyle w:val="Listparagraf"/>
        <w:numPr>
          <w:ilvl w:val="0"/>
          <w:numId w:val="3"/>
        </w:numPr>
        <w:tabs>
          <w:tab w:val="left" w:pos="1141"/>
        </w:tabs>
        <w:spacing w:before="1" w:line="342" w:lineRule="exact"/>
        <w:ind w:hanging="270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nu</w:t>
      </w:r>
      <w:r>
        <w:rPr>
          <w:rFonts w:ascii="Times New Roman" w:eastAsia="SimSun" w:hAnsi="Times New Roman" w:cs="Times New Roman"/>
          <w:spacing w:val="-6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are</w:t>
      </w:r>
      <w:r>
        <w:rPr>
          <w:rFonts w:ascii="Times New Roman" w:eastAsia="SimSun" w:hAnsi="Times New Roman" w:cs="Times New Roman"/>
          <w:spacing w:val="-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datorii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față</w:t>
      </w:r>
      <w:r>
        <w:rPr>
          <w:rFonts w:ascii="Times New Roman" w:eastAsia="SimSun" w:hAnsi="Times New Roman" w:cs="Times New Roman"/>
          <w:spacing w:val="-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bugetul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local</w:t>
      </w:r>
      <w:r>
        <w:rPr>
          <w:rFonts w:ascii="Times New Roman" w:eastAsia="SimSun" w:hAnsi="Times New Roman" w:cs="Times New Roman"/>
          <w:spacing w:val="-5"/>
          <w:sz w:val="26"/>
        </w:rPr>
        <w:t xml:space="preserve"> </w:t>
      </w:r>
      <w:r w:rsidR="00346FC9">
        <w:rPr>
          <w:rFonts w:ascii="Times New Roman" w:eastAsia="SimSun" w:hAnsi="Times New Roman" w:cs="Times New Roman"/>
          <w:spacing w:val="-5"/>
          <w:sz w:val="26"/>
        </w:rPr>
        <w:t>ș</w:t>
      </w:r>
      <w:r>
        <w:rPr>
          <w:rFonts w:ascii="Times New Roman" w:eastAsia="SimSun" w:hAnsi="Times New Roman" w:cs="Times New Roman"/>
          <w:sz w:val="26"/>
        </w:rPr>
        <w:t>i</w:t>
      </w:r>
      <w:r>
        <w:rPr>
          <w:rFonts w:ascii="Times New Roman" w:eastAsia="SimSun" w:hAnsi="Times New Roman" w:cs="Times New Roman"/>
          <w:spacing w:val="-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național;</w:t>
      </w:r>
    </w:p>
    <w:p w14:paraId="05A74DF9" w14:textId="77777777" w:rsidR="00F756D3" w:rsidRDefault="00000000">
      <w:pPr>
        <w:pStyle w:val="Listparagraf"/>
        <w:numPr>
          <w:ilvl w:val="0"/>
          <w:numId w:val="3"/>
        </w:numPr>
        <w:tabs>
          <w:tab w:val="left" w:pos="1141"/>
        </w:tabs>
        <w:spacing w:line="342" w:lineRule="exact"/>
        <w:ind w:hanging="270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a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elaborat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un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Plan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 afaceri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pentru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participarea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la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concurs</w:t>
      </w:r>
      <w:r>
        <w:rPr>
          <w:rFonts w:ascii="Times New Roman" w:eastAsia="SimSun" w:hAnsi="Times New Roman" w:cs="Times New Roman"/>
          <w:spacing w:val="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conform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Anexei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nr.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1;</w:t>
      </w:r>
    </w:p>
    <w:p w14:paraId="7E66FBA8" w14:textId="77777777" w:rsidR="00F756D3" w:rsidRDefault="00000000">
      <w:pPr>
        <w:pStyle w:val="Listparagraf"/>
        <w:numPr>
          <w:ilvl w:val="0"/>
          <w:numId w:val="3"/>
        </w:numPr>
        <w:tabs>
          <w:tab w:val="left" w:pos="1141"/>
        </w:tabs>
        <w:ind w:right="764"/>
        <w:jc w:val="both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să dispună de contribuție proprie necesară pentru realizarea afacerii în valoare de</w:t>
      </w:r>
      <w:r>
        <w:rPr>
          <w:rFonts w:ascii="Times New Roman" w:eastAsia="SimSun" w:hAnsi="Times New Roman" w:cs="Times New Roman"/>
          <w:spacing w:val="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 xml:space="preserve">minim </w:t>
      </w:r>
      <w:r w:rsidRPr="00346FC9">
        <w:rPr>
          <w:rFonts w:ascii="Times New Roman" w:eastAsia="SimSun" w:hAnsi="Times New Roman" w:cs="Times New Roman"/>
          <w:sz w:val="26"/>
        </w:rPr>
        <w:t>10%</w:t>
      </w:r>
      <w:r>
        <w:rPr>
          <w:rFonts w:ascii="Times New Roman" w:eastAsia="SimSun" w:hAnsi="Times New Roman" w:cs="Times New Roman"/>
          <w:sz w:val="26"/>
        </w:rPr>
        <w:t xml:space="preserve"> din</w:t>
      </w:r>
      <w:r w:rsidRPr="00346FC9">
        <w:rPr>
          <w:rFonts w:ascii="Times New Roman" w:eastAsia="SimSun" w:hAnsi="Times New Roman" w:cs="Times New Roman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suma</w:t>
      </w:r>
      <w:r w:rsidRPr="00346FC9">
        <w:rPr>
          <w:rFonts w:ascii="Times New Roman" w:eastAsia="SimSun" w:hAnsi="Times New Roman" w:cs="Times New Roman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totală</w:t>
      </w:r>
      <w:r w:rsidRPr="00346FC9">
        <w:rPr>
          <w:rFonts w:ascii="Times New Roman" w:eastAsia="SimSun" w:hAnsi="Times New Roman" w:cs="Times New Roman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</w:t>
      </w:r>
      <w:r w:rsidRPr="00346FC9">
        <w:rPr>
          <w:rFonts w:ascii="Times New Roman" w:eastAsia="SimSun" w:hAnsi="Times New Roman" w:cs="Times New Roman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investiției;</w:t>
      </w:r>
    </w:p>
    <w:p w14:paraId="4FD150B2" w14:textId="5FDE17DB" w:rsidR="00F756D3" w:rsidRDefault="00000000" w:rsidP="00346FC9">
      <w:pPr>
        <w:pStyle w:val="Listparagraf"/>
        <w:numPr>
          <w:ilvl w:val="0"/>
          <w:numId w:val="3"/>
        </w:numPr>
        <w:tabs>
          <w:tab w:val="left" w:pos="1141"/>
        </w:tabs>
        <w:ind w:right="764"/>
        <w:jc w:val="both"/>
        <w:rPr>
          <w:rFonts w:ascii="Times New Roman" w:eastAsia="SimSun" w:hAnsi="Times New Roman" w:cs="Times New Roman"/>
          <w:sz w:val="26"/>
        </w:rPr>
      </w:pPr>
      <w:proofErr w:type="spellStart"/>
      <w:r w:rsidRPr="00346FC9">
        <w:rPr>
          <w:rFonts w:ascii="Times New Roman" w:eastAsia="SimSun" w:hAnsi="Times New Roman" w:cs="Times New Roman"/>
          <w:sz w:val="26"/>
        </w:rPr>
        <w:t>aplicantul</w:t>
      </w:r>
      <w:proofErr w:type="spellEnd"/>
      <w:r w:rsidRPr="00346FC9">
        <w:rPr>
          <w:rFonts w:ascii="Times New Roman" w:eastAsia="SimSun" w:hAnsi="Times New Roman" w:cs="Times New Roman"/>
          <w:sz w:val="26"/>
        </w:rPr>
        <w:t xml:space="preserve"> poate depune dosarul chiar dacă nu dispune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1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resurse</w:t>
      </w:r>
      <w:r>
        <w:rPr>
          <w:rFonts w:ascii="Times New Roman" w:eastAsia="SimSun" w:hAnsi="Times New Roman" w:cs="Times New Roman"/>
          <w:spacing w:val="-1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pentru</w:t>
      </w:r>
      <w:r>
        <w:rPr>
          <w:rFonts w:ascii="Times New Roman" w:eastAsia="SimSun" w:hAnsi="Times New Roman" w:cs="Times New Roman"/>
          <w:spacing w:val="-1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contribuția</w:t>
      </w:r>
      <w:r>
        <w:rPr>
          <w:rFonts w:ascii="Times New Roman" w:eastAsia="SimSun" w:hAnsi="Times New Roman" w:cs="Times New Roman"/>
          <w:spacing w:val="-6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 xml:space="preserve">proprie sau </w:t>
      </w:r>
      <w:r w:rsidR="00346FC9">
        <w:rPr>
          <w:rFonts w:ascii="Times New Roman" w:eastAsia="SimSun" w:hAnsi="Times New Roman" w:cs="Times New Roman"/>
          <w:sz w:val="26"/>
        </w:rPr>
        <w:t xml:space="preserve">dispune de un </w:t>
      </w:r>
      <w:r>
        <w:rPr>
          <w:rFonts w:ascii="Times New Roman" w:eastAsia="SimSun" w:hAnsi="Times New Roman" w:cs="Times New Roman"/>
          <w:sz w:val="26"/>
        </w:rPr>
        <w:t>cuantum</w:t>
      </w:r>
      <w:r w:rsidR="00346FC9">
        <w:rPr>
          <w:rFonts w:ascii="Times New Roman" w:eastAsia="SimSun" w:hAnsi="Times New Roman" w:cs="Times New Roman"/>
          <w:sz w:val="26"/>
        </w:rPr>
        <w:t xml:space="preserve"> al</w:t>
      </w:r>
      <w:r>
        <w:rPr>
          <w:rFonts w:ascii="Times New Roman" w:eastAsia="SimSun" w:hAnsi="Times New Roman" w:cs="Times New Roman"/>
          <w:sz w:val="26"/>
        </w:rPr>
        <w:t xml:space="preserve"> contribuției mai mic, dacă acest lucru nu afectează</w:t>
      </w:r>
      <w:r>
        <w:rPr>
          <w:rFonts w:ascii="Times New Roman" w:eastAsia="SimSun" w:hAnsi="Times New Roman" w:cs="Times New Roman"/>
          <w:spacing w:val="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inițierea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 w:rsidR="00346FC9">
        <w:rPr>
          <w:rFonts w:ascii="Times New Roman" w:eastAsia="SimSun" w:hAnsi="Times New Roman" w:cs="Times New Roman"/>
          <w:sz w:val="26"/>
        </w:rPr>
        <w:t>ș</w:t>
      </w:r>
      <w:r>
        <w:rPr>
          <w:rFonts w:ascii="Times New Roman" w:eastAsia="SimSun" w:hAnsi="Times New Roman" w:cs="Times New Roman"/>
          <w:sz w:val="26"/>
        </w:rPr>
        <w:t>i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dezvoltarea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ideii propuse.</w:t>
      </w:r>
    </w:p>
    <w:p w14:paraId="2C118F76" w14:textId="08C49555" w:rsidR="00F756D3" w:rsidRDefault="00000000">
      <w:pPr>
        <w:pStyle w:val="Listparagraf"/>
        <w:numPr>
          <w:ilvl w:val="0"/>
          <w:numId w:val="3"/>
        </w:numPr>
        <w:tabs>
          <w:tab w:val="left" w:pos="1141"/>
        </w:tabs>
        <w:ind w:hanging="270"/>
        <w:jc w:val="both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la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momentul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intrării în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Program</w:t>
      </w:r>
      <w:r w:rsidR="00346FC9">
        <w:rPr>
          <w:rFonts w:ascii="Times New Roman" w:eastAsia="SimSun" w:hAnsi="Times New Roman" w:cs="Times New Roman"/>
          <w:sz w:val="26"/>
        </w:rPr>
        <w:t xml:space="preserve"> sau aplicării la Concurs</w:t>
      </w:r>
    </w:p>
    <w:p w14:paraId="38B970B1" w14:textId="77777777" w:rsidR="00F756D3" w:rsidRDefault="00000000">
      <w:pPr>
        <w:pStyle w:val="Listparagraf"/>
        <w:numPr>
          <w:ilvl w:val="0"/>
          <w:numId w:val="4"/>
        </w:numPr>
        <w:tabs>
          <w:tab w:val="clear" w:pos="420"/>
          <w:tab w:val="left" w:pos="1141"/>
        </w:tabs>
        <w:ind w:right="758" w:firstLine="1560"/>
        <w:jc w:val="both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nu erau angajați</w:t>
      </w:r>
    </w:p>
    <w:p w14:paraId="3D251370" w14:textId="2AB4C318" w:rsidR="00F756D3" w:rsidRDefault="00000000">
      <w:pPr>
        <w:pStyle w:val="Listparagraf"/>
        <w:numPr>
          <w:ilvl w:val="0"/>
          <w:numId w:val="4"/>
        </w:numPr>
        <w:tabs>
          <w:tab w:val="clear" w:pos="420"/>
          <w:tab w:val="left" w:pos="1141"/>
        </w:tabs>
        <w:ind w:right="758" w:firstLine="1560"/>
        <w:jc w:val="both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 xml:space="preserve">nu erau încadrați în activități de studiere </w:t>
      </w:r>
      <w:r w:rsidR="00346FC9">
        <w:rPr>
          <w:rFonts w:ascii="Times New Roman" w:eastAsia="SimSun" w:hAnsi="Times New Roman" w:cs="Times New Roman"/>
          <w:sz w:val="26"/>
        </w:rPr>
        <w:t>ș</w:t>
      </w:r>
      <w:r>
        <w:rPr>
          <w:rFonts w:ascii="Times New Roman" w:eastAsia="SimSun" w:hAnsi="Times New Roman" w:cs="Times New Roman"/>
          <w:sz w:val="26"/>
        </w:rPr>
        <w:t>i/sau cursuri</w:t>
      </w:r>
    </w:p>
    <w:p w14:paraId="5267810F" w14:textId="77777777" w:rsidR="00F756D3" w:rsidRDefault="00F756D3">
      <w:pPr>
        <w:pStyle w:val="Corptext"/>
        <w:spacing w:before="2"/>
        <w:rPr>
          <w:rFonts w:ascii="Times New Roman" w:eastAsia="SimSun" w:hAnsi="Times New Roman" w:cs="Times New Roman"/>
          <w:sz w:val="23"/>
        </w:rPr>
      </w:pPr>
    </w:p>
    <w:p w14:paraId="67CF0054" w14:textId="77777777" w:rsidR="00F756D3" w:rsidRDefault="00000000">
      <w:pPr>
        <w:pStyle w:val="Titlu2"/>
        <w:numPr>
          <w:ilvl w:val="0"/>
          <w:numId w:val="2"/>
        </w:numPr>
        <w:tabs>
          <w:tab w:val="left" w:pos="1141"/>
          <w:tab w:val="left" w:pos="10170"/>
        </w:tabs>
        <w:spacing w:before="100"/>
        <w:ind w:left="1140" w:hanging="390"/>
        <w:jc w:val="lef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shd w:val="clear" w:color="auto" w:fill="DDD9C3"/>
        </w:rPr>
        <w:t>Procesul</w:t>
      </w:r>
      <w:r>
        <w:rPr>
          <w:rFonts w:ascii="Times New Roman" w:eastAsia="SimSun" w:hAnsi="Times New Roman" w:cs="Times New Roman"/>
          <w:spacing w:val="-2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de</w:t>
      </w:r>
      <w:r>
        <w:rPr>
          <w:rFonts w:ascii="Times New Roman" w:eastAsia="SimSun" w:hAnsi="Times New Roman" w:cs="Times New Roman"/>
          <w:spacing w:val="-5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identificare</w:t>
      </w:r>
      <w:r>
        <w:rPr>
          <w:rFonts w:ascii="Times New Roman" w:eastAsia="SimSun" w:hAnsi="Times New Roman" w:cs="Times New Roman"/>
          <w:spacing w:val="-4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și</w:t>
      </w:r>
      <w:r>
        <w:rPr>
          <w:rFonts w:ascii="Times New Roman" w:eastAsia="SimSun" w:hAnsi="Times New Roman" w:cs="Times New Roman"/>
          <w:spacing w:val="-2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de</w:t>
      </w:r>
      <w:r>
        <w:rPr>
          <w:rFonts w:ascii="Times New Roman" w:eastAsia="SimSun" w:hAnsi="Times New Roman" w:cs="Times New Roman"/>
          <w:spacing w:val="-4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selecție</w:t>
      </w:r>
      <w:r>
        <w:rPr>
          <w:rFonts w:ascii="Times New Roman" w:eastAsia="SimSun" w:hAnsi="Times New Roman" w:cs="Times New Roman"/>
          <w:spacing w:val="-5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a grupului</w:t>
      </w:r>
      <w:r>
        <w:rPr>
          <w:rFonts w:ascii="Times New Roman" w:eastAsia="SimSun" w:hAnsi="Times New Roman" w:cs="Times New Roman"/>
          <w:spacing w:val="-4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țintă</w:t>
      </w:r>
      <w:r>
        <w:rPr>
          <w:rFonts w:ascii="Times New Roman" w:eastAsia="SimSun" w:hAnsi="Times New Roman" w:cs="Times New Roman"/>
          <w:shd w:val="clear" w:color="auto" w:fill="DDD9C3"/>
        </w:rPr>
        <w:tab/>
      </w:r>
    </w:p>
    <w:p w14:paraId="0B4C753B" w14:textId="37E00C95" w:rsidR="00F756D3" w:rsidRDefault="00000000">
      <w:pPr>
        <w:pStyle w:val="Corptext"/>
        <w:spacing w:before="121"/>
        <w:ind w:left="780" w:right="755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Echipa de proiect din cadrul AO</w:t>
      </w:r>
      <w:r w:rsidR="00346FC9">
        <w:rPr>
          <w:rFonts w:ascii="Times New Roman" w:eastAsia="SimSun" w:hAnsi="Times New Roman" w:cs="Times New Roman"/>
        </w:rPr>
        <w:t xml:space="preserve"> Asociația Umanitară</w:t>
      </w:r>
      <w:r>
        <w:rPr>
          <w:rFonts w:ascii="Times New Roman" w:eastAsia="SimSun" w:hAnsi="Times New Roman" w:cs="Times New Roman"/>
        </w:rPr>
        <w:t xml:space="preserve"> „FILANTROPIA CREȘTINĂ</w:t>
      </w:r>
      <w:r w:rsidR="00346FC9">
        <w:rPr>
          <w:rFonts w:ascii="Times New Roman" w:eastAsia="SimSun" w:hAnsi="Times New Roman" w:cs="Times New Roman"/>
        </w:rPr>
        <w:t>”</w:t>
      </w:r>
      <w:r>
        <w:rPr>
          <w:rFonts w:ascii="Times New Roman" w:eastAsia="SimSun" w:hAnsi="Times New Roman" w:cs="Times New Roman"/>
        </w:rPr>
        <w:t xml:space="preserve"> a</w:t>
      </w:r>
      <w:r w:rsid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 xml:space="preserve">realizat o etapă de cartografiere a tinerilor NEET </w:t>
      </w:r>
      <w:r w:rsidR="00346FC9">
        <w:rPr>
          <w:rFonts w:ascii="Times New Roman" w:eastAsia="SimSun" w:hAnsi="Times New Roman" w:cs="Times New Roman"/>
        </w:rPr>
        <w:t>ș</w:t>
      </w:r>
      <w:r>
        <w:rPr>
          <w:rFonts w:ascii="Times New Roman" w:eastAsia="SimSun" w:hAnsi="Times New Roman" w:cs="Times New Roman"/>
        </w:rPr>
        <w:t xml:space="preserve">i a perfectat o bază de date. </w:t>
      </w:r>
    </w:p>
    <w:p w14:paraId="0F39FC54" w14:textId="118BCAD1" w:rsidR="00F756D3" w:rsidRDefault="00000000">
      <w:pPr>
        <w:pStyle w:val="Corptext"/>
        <w:spacing w:before="121"/>
        <w:ind w:left="780" w:right="755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 xml:space="preserve">În cadrul </w:t>
      </w:r>
      <w:r w:rsidR="00346FC9">
        <w:rPr>
          <w:rFonts w:ascii="Times New Roman" w:eastAsia="SimSun" w:hAnsi="Times New Roman" w:cs="Times New Roman"/>
        </w:rPr>
        <w:t xml:space="preserve">AO Asociația Umanitară „FILANTROPIA CREȘTINĂ” </w:t>
      </w:r>
      <w:r>
        <w:rPr>
          <w:rFonts w:ascii="Times New Roman" w:eastAsia="SimSun" w:hAnsi="Times New Roman" w:cs="Times New Roman"/>
        </w:rPr>
        <w:t xml:space="preserve"> a fost creat Fondul de Îndrumare Profesională și Educație Antreprenorială pentru Tineri</w:t>
      </w:r>
      <w:r w:rsidR="00346FC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„Inova-</w:t>
      </w:r>
      <w:proofErr w:type="spellStart"/>
      <w:r>
        <w:rPr>
          <w:rFonts w:ascii="Times New Roman" w:eastAsia="SimSun" w:hAnsi="Times New Roman" w:cs="Times New Roman"/>
        </w:rPr>
        <w:t>School</w:t>
      </w:r>
      <w:proofErr w:type="spellEnd"/>
      <w:r>
        <w:rPr>
          <w:rFonts w:ascii="Times New Roman" w:eastAsia="SimSun" w:hAnsi="Times New Roman" w:cs="Times New Roman"/>
        </w:rPr>
        <w:t xml:space="preserve">”. </w:t>
      </w:r>
    </w:p>
    <w:p w14:paraId="3E91D637" w14:textId="1FE72501" w:rsidR="00F756D3" w:rsidRDefault="00000000">
      <w:pPr>
        <w:pStyle w:val="Corptext"/>
        <w:spacing w:before="121"/>
        <w:ind w:left="780" w:right="755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Echipa de proiect a colaborat cu reprezentanții </w:t>
      </w:r>
      <w:r w:rsidR="00346FC9">
        <w:rPr>
          <w:rFonts w:ascii="Times New Roman" w:eastAsia="SimSun" w:hAnsi="Times New Roman" w:cs="Times New Roman"/>
        </w:rPr>
        <w:t xml:space="preserve">Direcțiilor de Asistență Socială și Protecție a Familiei, Oficiilor Teritoriale de Ocupare a Forței de Muncă, APL și alte instituții </w:t>
      </w:r>
      <w:r>
        <w:rPr>
          <w:rFonts w:ascii="Times New Roman" w:eastAsia="SimSun" w:hAnsi="Times New Roman" w:cs="Times New Roman"/>
        </w:rPr>
        <w:t>din raioanele Telenești și Orhei .</w:t>
      </w:r>
    </w:p>
    <w:p w14:paraId="7BD3E28E" w14:textId="77777777" w:rsidR="00F756D3" w:rsidRDefault="00F756D3">
      <w:pPr>
        <w:rPr>
          <w:rFonts w:ascii="Times New Roman" w:eastAsia="SimSun" w:hAnsi="Times New Roman" w:cs="Times New Roman"/>
          <w:shd w:val="clear" w:color="auto" w:fill="DDD9C3"/>
        </w:rPr>
      </w:pPr>
    </w:p>
    <w:p w14:paraId="0AA754FB" w14:textId="77777777" w:rsidR="00F756D3" w:rsidRDefault="00000000">
      <w:pPr>
        <w:pStyle w:val="Titlu2"/>
        <w:numPr>
          <w:ilvl w:val="0"/>
          <w:numId w:val="2"/>
        </w:numPr>
        <w:tabs>
          <w:tab w:val="left" w:pos="1141"/>
          <w:tab w:val="left" w:pos="10170"/>
        </w:tabs>
        <w:spacing w:before="100"/>
        <w:ind w:left="1140" w:hanging="390"/>
        <w:jc w:val="left"/>
        <w:rPr>
          <w:rFonts w:ascii="Times New Roman" w:eastAsia="SimSun" w:hAnsi="Times New Roman" w:cs="Times New Roman"/>
          <w:shd w:val="clear" w:color="auto" w:fill="DDD9C3"/>
        </w:rPr>
      </w:pPr>
      <w:r>
        <w:rPr>
          <w:rFonts w:ascii="Times New Roman" w:eastAsia="SimSun" w:hAnsi="Times New Roman" w:cs="Times New Roman"/>
          <w:shd w:val="clear" w:color="auto" w:fill="DDD9C3"/>
        </w:rPr>
        <w:t>Informarea tinerilor din grupul țintă cu privire la Concursul planurilor de afaceri</w:t>
      </w:r>
    </w:p>
    <w:p w14:paraId="5073CA2B" w14:textId="41834B77" w:rsidR="00F756D3" w:rsidRDefault="00000000">
      <w:pPr>
        <w:pStyle w:val="Corptext"/>
        <w:spacing w:before="121"/>
        <w:ind w:left="780" w:right="755"/>
        <w:jc w:val="both"/>
        <w:rPr>
          <w:rFonts w:ascii="Times New Roman" w:eastAsia="SimSun" w:hAnsi="Times New Roman" w:cs="Times New Roman"/>
          <w:spacing w:val="-1"/>
        </w:rPr>
      </w:pPr>
      <w:r>
        <w:rPr>
          <w:rFonts w:ascii="Times New Roman" w:eastAsia="SimSun" w:hAnsi="Times New Roman" w:cs="Times New Roman"/>
        </w:rPr>
        <w:t xml:space="preserve">Echipa de proiect din cadrul </w:t>
      </w:r>
      <w:r w:rsidR="00346FC9">
        <w:rPr>
          <w:rFonts w:ascii="Times New Roman" w:eastAsia="SimSun" w:hAnsi="Times New Roman" w:cs="Times New Roman"/>
        </w:rPr>
        <w:t xml:space="preserve">AO Asociația Umanitară „FILANTROPIA CREȘTINĂ” </w:t>
      </w:r>
      <w:r>
        <w:rPr>
          <w:rFonts w:ascii="Times New Roman" w:eastAsia="SimSun" w:hAnsi="Times New Roman" w:cs="Times New Roman"/>
          <w:spacing w:val="-1"/>
        </w:rPr>
        <w:t xml:space="preserve">a realizat o etapă de cartografiere a tinerilor NEET Și a perfectat o bază de date. </w:t>
      </w:r>
    </w:p>
    <w:p w14:paraId="051FBB2D" w14:textId="1E64A2BB" w:rsidR="00F756D3" w:rsidRDefault="00000000">
      <w:pPr>
        <w:pStyle w:val="Corptext"/>
        <w:spacing w:before="121"/>
        <w:ind w:left="780" w:right="7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 cadrul </w:t>
      </w:r>
      <w:r w:rsidR="003D18E8">
        <w:rPr>
          <w:rFonts w:ascii="Times New Roman" w:eastAsia="SimSun" w:hAnsi="Times New Roman" w:cs="Times New Roman"/>
        </w:rPr>
        <w:t xml:space="preserve">AO Asociația Umanitară „FILANTROPIA CREȘTINĂ” </w:t>
      </w:r>
      <w:r>
        <w:rPr>
          <w:rFonts w:ascii="Times New Roman" w:eastAsia="SimSun" w:hAnsi="Times New Roman" w:cs="Times New Roman"/>
          <w:spacing w:val="-1"/>
        </w:rPr>
        <w:t xml:space="preserve">a fost creat </w:t>
      </w:r>
      <w:r>
        <w:rPr>
          <w:rFonts w:ascii="Times New Roman" w:hAnsi="Times New Roman"/>
        </w:rPr>
        <w:t xml:space="preserve">Fondul de Îndrumare Profesională și Educație Antreprenorială pentru Tineri </w:t>
      </w:r>
      <w:r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</w:rPr>
        <w:t>Inova-</w:t>
      </w:r>
      <w:proofErr w:type="spellStart"/>
      <w:r>
        <w:rPr>
          <w:rFonts w:ascii="Times New Roman" w:hAnsi="Times New Roman"/>
          <w:b/>
        </w:rPr>
        <w:t>School</w:t>
      </w:r>
      <w:proofErr w:type="spellEnd"/>
      <w:r w:rsidR="003D18E8">
        <w:rPr>
          <w:rFonts w:ascii="Times New Roman" w:hAnsi="Times New Roman"/>
          <w:b/>
        </w:rPr>
        <w:t>”</w:t>
      </w:r>
      <w:r w:rsidR="003D18E8">
        <w:rPr>
          <w:rFonts w:ascii="Times New Roman" w:eastAsia="SimSun" w:hAnsi="Times New Roman" w:cs="Times New Roman"/>
          <w:spacing w:val="-1"/>
        </w:rPr>
        <w:t xml:space="preserve"> ce organizat 2 </w:t>
      </w:r>
      <w:proofErr w:type="spellStart"/>
      <w:r w:rsidR="003D18E8">
        <w:rPr>
          <w:rFonts w:ascii="Times New Roman" w:eastAsia="SimSun" w:hAnsi="Times New Roman" w:cs="Times New Roman"/>
          <w:spacing w:val="-1"/>
        </w:rPr>
        <w:t>Workșhop</w:t>
      </w:r>
      <w:proofErr w:type="spellEnd"/>
      <w:r w:rsidR="003D18E8">
        <w:rPr>
          <w:rFonts w:ascii="Times New Roman" w:eastAsia="SimSun" w:hAnsi="Times New Roman" w:cs="Times New Roman"/>
          <w:spacing w:val="-1"/>
        </w:rPr>
        <w:t>-uri</w:t>
      </w:r>
      <w:r w:rsidR="003D18E8" w:rsidRPr="008F32EC">
        <w:rPr>
          <w:rFonts w:ascii="Times New Roman" w:eastAsia="SimSun" w:hAnsi="Times New Roman" w:cs="Times New Roman"/>
          <w:spacing w:val="-1"/>
        </w:rPr>
        <w:t>: „</w:t>
      </w:r>
      <w:proofErr w:type="spellStart"/>
      <w:r w:rsidR="003D18E8" w:rsidRPr="008F32EC">
        <w:rPr>
          <w:rFonts w:ascii="Times New Roman" w:eastAsia="SimSun" w:hAnsi="Times New Roman" w:cs="Times New Roman"/>
          <w:spacing w:val="-1"/>
        </w:rPr>
        <w:t>COOLJobS</w:t>
      </w:r>
      <w:proofErr w:type="spellEnd"/>
      <w:r w:rsidR="003D18E8" w:rsidRPr="008F32EC">
        <w:rPr>
          <w:rFonts w:ascii="Times New Roman" w:eastAsia="SimSun" w:hAnsi="Times New Roman" w:cs="Times New Roman"/>
          <w:spacing w:val="-1"/>
        </w:rPr>
        <w:t xml:space="preserve">-dezvoltarea carierii prin cunoaștere și creativitate” și </w:t>
      </w:r>
      <w:proofErr w:type="spellStart"/>
      <w:r w:rsidR="003D18E8" w:rsidRPr="008F32EC">
        <w:rPr>
          <w:rFonts w:ascii="Times New Roman" w:eastAsia="SimSun" w:hAnsi="Times New Roman" w:cs="Times New Roman"/>
          <w:i/>
          <w:iCs/>
          <w:spacing w:val="-1"/>
          <w:lang w:val="en-US"/>
        </w:rPr>
        <w:t>Abordează</w:t>
      </w:r>
      <w:proofErr w:type="spellEnd"/>
      <w:r w:rsidR="003D18E8" w:rsidRPr="008F32EC">
        <w:rPr>
          <w:rFonts w:ascii="Times New Roman" w:eastAsia="SimSun" w:hAnsi="Times New Roman" w:cs="Times New Roman"/>
          <w:i/>
          <w:iCs/>
          <w:spacing w:val="-1"/>
          <w:lang w:val="en-US"/>
        </w:rPr>
        <w:t xml:space="preserve"> VIITORUL TĂU- </w:t>
      </w:r>
      <w:proofErr w:type="spellStart"/>
      <w:r w:rsidR="003D18E8" w:rsidRPr="008F32EC">
        <w:rPr>
          <w:rFonts w:ascii="Times New Roman" w:eastAsia="SimSun" w:hAnsi="Times New Roman" w:cs="Times New Roman"/>
          <w:i/>
          <w:iCs/>
          <w:spacing w:val="-1"/>
          <w:lang w:val="en-US"/>
        </w:rPr>
        <w:t>Împreună</w:t>
      </w:r>
      <w:proofErr w:type="spellEnd"/>
      <w:r w:rsidR="003D18E8" w:rsidRPr="008F32EC">
        <w:rPr>
          <w:rFonts w:ascii="Times New Roman" w:eastAsia="SimSun" w:hAnsi="Times New Roman" w:cs="Times New Roman"/>
          <w:i/>
          <w:iCs/>
          <w:spacing w:val="-1"/>
          <w:lang w:val="en-US"/>
        </w:rPr>
        <w:t xml:space="preserve"> </w:t>
      </w:r>
      <w:proofErr w:type="spellStart"/>
      <w:r w:rsidR="003D18E8" w:rsidRPr="008F32EC">
        <w:rPr>
          <w:rFonts w:ascii="Times New Roman" w:eastAsia="SimSun" w:hAnsi="Times New Roman" w:cs="Times New Roman"/>
          <w:i/>
          <w:iCs/>
          <w:spacing w:val="-1"/>
          <w:lang w:val="en-US"/>
        </w:rPr>
        <w:t>pentru</w:t>
      </w:r>
      <w:proofErr w:type="spellEnd"/>
      <w:r w:rsidR="003D18E8" w:rsidRPr="008F32EC">
        <w:rPr>
          <w:rFonts w:ascii="Times New Roman" w:eastAsia="SimSun" w:hAnsi="Times New Roman" w:cs="Times New Roman"/>
          <w:i/>
          <w:iCs/>
          <w:spacing w:val="-1"/>
          <w:lang w:val="en-US"/>
        </w:rPr>
        <w:t xml:space="preserve"> </w:t>
      </w:r>
      <w:proofErr w:type="spellStart"/>
      <w:r w:rsidR="003D18E8" w:rsidRPr="008F32EC">
        <w:rPr>
          <w:rFonts w:ascii="Times New Roman" w:eastAsia="SimSun" w:hAnsi="Times New Roman" w:cs="Times New Roman"/>
          <w:i/>
          <w:iCs/>
          <w:spacing w:val="-1"/>
          <w:lang w:val="en-US"/>
        </w:rPr>
        <w:t>Tinerii</w:t>
      </w:r>
      <w:proofErr w:type="spellEnd"/>
      <w:r w:rsidR="003D18E8" w:rsidRPr="008F32EC">
        <w:rPr>
          <w:rFonts w:ascii="Times New Roman" w:eastAsia="SimSun" w:hAnsi="Times New Roman" w:cs="Times New Roman"/>
          <w:i/>
          <w:iCs/>
          <w:spacing w:val="-1"/>
          <w:lang w:val="en-GB"/>
        </w:rPr>
        <w:t xml:space="preserve"> </w:t>
      </w:r>
      <w:r w:rsidR="003D18E8" w:rsidRPr="008F32EC">
        <w:rPr>
          <w:rFonts w:ascii="Times New Roman" w:eastAsia="SimSun" w:hAnsi="Times New Roman" w:cs="Times New Roman"/>
          <w:i/>
          <w:iCs/>
          <w:spacing w:val="-1"/>
        </w:rPr>
        <w:t>și Tinerele</w:t>
      </w:r>
      <w:r w:rsidR="003D18E8" w:rsidRPr="008F32EC">
        <w:rPr>
          <w:rFonts w:ascii="Times New Roman" w:eastAsia="SimSun" w:hAnsi="Times New Roman" w:cs="Times New Roman"/>
          <w:i/>
          <w:iCs/>
          <w:spacing w:val="-1"/>
          <w:lang w:val="en-US"/>
        </w:rPr>
        <w:t xml:space="preserve"> NEET“, </w:t>
      </w:r>
      <w:r w:rsidRPr="008F32EC">
        <w:rPr>
          <w:rFonts w:ascii="Times New Roman" w:hAnsi="Times New Roman"/>
        </w:rPr>
        <w:t>a dezvoltat Programul de</w:t>
      </w:r>
      <w:r>
        <w:rPr>
          <w:rFonts w:ascii="Times New Roman" w:hAnsi="Times New Roman"/>
        </w:rPr>
        <w:t xml:space="preserve"> educație antreprenorială “Școala </w:t>
      </w:r>
      <w:proofErr w:type="spellStart"/>
      <w:r>
        <w:rPr>
          <w:rFonts w:ascii="Times New Roman" w:hAnsi="Times New Roman"/>
        </w:rPr>
        <w:t>Startup</w:t>
      </w:r>
      <w:proofErr w:type="spellEnd"/>
      <w:r>
        <w:rPr>
          <w:rFonts w:ascii="Times New Roman" w:hAnsi="Times New Roman"/>
        </w:rPr>
        <w:t>-EDU”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hAnsi="Times New Roman"/>
        </w:rPr>
        <w:t>, în cadrul căruia au fost selectați tineri și raionul Rezina și Telenești pentru participarea la programul inovativ de educație financiară și antreprenorială format din c</w:t>
      </w:r>
      <w:r w:rsidR="003D18E8">
        <w:rPr>
          <w:rFonts w:ascii="Times New Roman" w:hAnsi="Times New Roman"/>
        </w:rPr>
        <w:t>â</w:t>
      </w:r>
      <w:r>
        <w:rPr>
          <w:rFonts w:ascii="Times New Roman" w:hAnsi="Times New Roman"/>
        </w:rPr>
        <w:t xml:space="preserve">teva module de instruire cum sunt: </w:t>
      </w:r>
    </w:p>
    <w:p w14:paraId="2D5C61E0" w14:textId="15C39B6E" w:rsidR="00F756D3" w:rsidRDefault="00000000">
      <w:pPr>
        <w:pStyle w:val="Corptext"/>
        <w:numPr>
          <w:ilvl w:val="0"/>
          <w:numId w:val="5"/>
        </w:numPr>
        <w:spacing w:before="121"/>
        <w:ind w:left="780" w:right="7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Business Start-</w:t>
      </w:r>
      <w:proofErr w:type="spellStart"/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>: C</w:t>
      </w:r>
      <w:r w:rsidR="003D18E8">
        <w:rPr>
          <w:rFonts w:ascii="Times New Roman" w:hAnsi="Times New Roman"/>
        </w:rPr>
        <w:t>u</w:t>
      </w:r>
      <w:r>
        <w:rPr>
          <w:rFonts w:ascii="Times New Roman" w:hAnsi="Times New Roman"/>
        </w:rPr>
        <w:t>m inițiem afacerea;</w:t>
      </w:r>
    </w:p>
    <w:p w14:paraId="4C238E83" w14:textId="77777777" w:rsidR="00F756D3" w:rsidRDefault="00000000">
      <w:pPr>
        <w:pStyle w:val="Corptext"/>
        <w:numPr>
          <w:ilvl w:val="0"/>
          <w:numId w:val="5"/>
        </w:numPr>
        <w:spacing w:before="121"/>
        <w:ind w:left="780" w:right="7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Bazele contabilității și raportarea financiară;</w:t>
      </w:r>
    </w:p>
    <w:p w14:paraId="0B1F2404" w14:textId="77777777" w:rsidR="00F756D3" w:rsidRDefault="00000000">
      <w:pPr>
        <w:pStyle w:val="Corptext"/>
        <w:numPr>
          <w:ilvl w:val="0"/>
          <w:numId w:val="5"/>
        </w:numPr>
        <w:spacing w:before="121"/>
        <w:ind w:left="780" w:right="7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Managementul Financiar al afacerii;</w:t>
      </w:r>
    </w:p>
    <w:p w14:paraId="44B55A8F" w14:textId="77777777" w:rsidR="00F756D3" w:rsidRDefault="00000000">
      <w:pPr>
        <w:pStyle w:val="Corptext"/>
        <w:numPr>
          <w:ilvl w:val="0"/>
          <w:numId w:val="5"/>
        </w:numPr>
        <w:spacing w:before="121"/>
        <w:ind w:left="780" w:right="7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Marketing și promovare;</w:t>
      </w:r>
    </w:p>
    <w:p w14:paraId="7C60071F" w14:textId="77777777" w:rsidR="00F756D3" w:rsidRDefault="00000000">
      <w:pPr>
        <w:pStyle w:val="Corptext"/>
        <w:numPr>
          <w:ilvl w:val="0"/>
          <w:numId w:val="5"/>
        </w:numPr>
        <w:spacing w:before="121"/>
        <w:ind w:left="780" w:right="7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Primul meu Plan de afaceri Start-</w:t>
      </w:r>
      <w:proofErr w:type="spellStart"/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>.</w:t>
      </w:r>
    </w:p>
    <w:p w14:paraId="0AFE350A" w14:textId="4BBB741F" w:rsidR="00F756D3" w:rsidRDefault="00000000">
      <w:pPr>
        <w:pStyle w:val="Corptext"/>
        <w:spacing w:before="121"/>
        <w:ind w:left="780" w:right="755"/>
        <w:jc w:val="both"/>
        <w:rPr>
          <w:rFonts w:ascii="Times New Roman" w:eastAsia="SimSun" w:hAnsi="Times New Roman" w:cs="Times New Roman"/>
          <w:spacing w:val="-1"/>
        </w:rPr>
      </w:pPr>
      <w:r>
        <w:rPr>
          <w:rFonts w:ascii="Times New Roman" w:eastAsia="SimSun" w:hAnsi="Times New Roman" w:cs="Times New Roman"/>
          <w:spacing w:val="-1"/>
        </w:rPr>
        <w:t>Tuturor tinerilor participan</w:t>
      </w:r>
      <w:r w:rsidR="003D18E8">
        <w:rPr>
          <w:rFonts w:ascii="Times New Roman" w:eastAsia="SimSun" w:hAnsi="Times New Roman" w:cs="Times New Roman"/>
          <w:spacing w:val="-1"/>
        </w:rPr>
        <w:t>ț</w:t>
      </w:r>
      <w:r>
        <w:rPr>
          <w:rFonts w:ascii="Times New Roman" w:eastAsia="SimSun" w:hAnsi="Times New Roman" w:cs="Times New Roman"/>
          <w:spacing w:val="-1"/>
        </w:rPr>
        <w:t xml:space="preserve">i la programul de </w:t>
      </w:r>
      <w:r>
        <w:rPr>
          <w:rFonts w:ascii="Times New Roman" w:hAnsi="Times New Roman"/>
        </w:rPr>
        <w:t>educație financiară și antreprenorială</w:t>
      </w:r>
      <w:r w:rsidR="003D18E8">
        <w:rPr>
          <w:rFonts w:ascii="Times New Roman" w:hAnsi="Times New Roman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 xml:space="preserve">din </w:t>
      </w:r>
      <w:r>
        <w:rPr>
          <w:rFonts w:ascii="Times New Roman" w:hAnsi="Times New Roman"/>
        </w:rPr>
        <w:t xml:space="preserve">“Școala </w:t>
      </w:r>
      <w:proofErr w:type="spellStart"/>
      <w:r>
        <w:rPr>
          <w:rFonts w:ascii="Times New Roman" w:hAnsi="Times New Roman"/>
        </w:rPr>
        <w:t>Startup</w:t>
      </w:r>
      <w:proofErr w:type="spellEnd"/>
      <w:r>
        <w:rPr>
          <w:rFonts w:ascii="Times New Roman" w:hAnsi="Times New Roman"/>
        </w:rPr>
        <w:t xml:space="preserve">-EDU” </w:t>
      </w:r>
      <w:r>
        <w:rPr>
          <w:rFonts w:ascii="Times New Roman" w:eastAsia="SimSun" w:hAnsi="Times New Roman" w:cs="Times New Roman"/>
          <w:spacing w:val="-1"/>
        </w:rPr>
        <w:t xml:space="preserve"> li s</w:t>
      </w:r>
      <w:r w:rsidR="008F32EC">
        <w:rPr>
          <w:rFonts w:ascii="Times New Roman" w:eastAsia="SimSun" w:hAnsi="Times New Roman" w:cs="Times New Roman"/>
          <w:spacing w:val="-1"/>
        </w:rPr>
        <w:t>-a</w:t>
      </w:r>
      <w:r>
        <w:rPr>
          <w:rFonts w:ascii="Times New Roman" w:eastAsia="SimSun" w:hAnsi="Times New Roman" w:cs="Times New Roman"/>
          <w:spacing w:val="-1"/>
        </w:rPr>
        <w:t xml:space="preserve"> expedia</w:t>
      </w:r>
      <w:r w:rsidR="008F32EC">
        <w:rPr>
          <w:rFonts w:ascii="Times New Roman" w:eastAsia="SimSun" w:hAnsi="Times New Roman" w:cs="Times New Roman"/>
          <w:spacing w:val="-1"/>
        </w:rPr>
        <w:t>t</w:t>
      </w:r>
      <w:r>
        <w:rPr>
          <w:rFonts w:ascii="Times New Roman" w:eastAsia="SimSun" w:hAnsi="Times New Roman" w:cs="Times New Roman"/>
          <w:spacing w:val="-1"/>
        </w:rPr>
        <w:t xml:space="preserve"> informația despre Concursul de granturi.</w:t>
      </w:r>
    </w:p>
    <w:p w14:paraId="5428EAFA" w14:textId="53F45B0F" w:rsidR="003D18E8" w:rsidRDefault="008F32EC">
      <w:pPr>
        <w:pStyle w:val="Corptext"/>
        <w:spacing w:before="121"/>
        <w:ind w:left="780" w:right="755"/>
        <w:jc w:val="both"/>
        <w:rPr>
          <w:rFonts w:ascii="Times New Roman" w:eastAsia="SimSun" w:hAnsi="Times New Roman" w:cs="Times New Roman"/>
          <w:spacing w:val="-1"/>
        </w:rPr>
      </w:pPr>
      <w:r>
        <w:rPr>
          <w:rFonts w:ascii="Times New Roman" w:eastAsia="SimSun" w:hAnsi="Times New Roman" w:cs="Times New Roman"/>
          <w:spacing w:val="-1"/>
        </w:rPr>
        <w:t>A fost</w:t>
      </w:r>
      <w:r w:rsidR="003D18E8">
        <w:rPr>
          <w:rFonts w:ascii="Times New Roman" w:eastAsia="SimSun" w:hAnsi="Times New Roman" w:cs="Times New Roman"/>
          <w:spacing w:val="-1"/>
        </w:rPr>
        <w:t xml:space="preserve"> emis un comunicat în cadrul </w:t>
      </w:r>
      <w:r>
        <w:rPr>
          <w:rFonts w:ascii="Times New Roman" w:eastAsia="SimSun" w:hAnsi="Times New Roman" w:cs="Times New Roman"/>
          <w:spacing w:val="-1"/>
        </w:rPr>
        <w:t>ziarului regional „Opinia Liberă”</w:t>
      </w:r>
      <w:r w:rsidR="003D18E8">
        <w:rPr>
          <w:rFonts w:ascii="Times New Roman" w:eastAsia="SimSun" w:hAnsi="Times New Roman" w:cs="Times New Roman"/>
          <w:spacing w:val="-1"/>
        </w:rPr>
        <w:t xml:space="preserve"> ce va informa populația raioanelor Telenești și Rezina despre Concursul de </w:t>
      </w:r>
      <w:r>
        <w:rPr>
          <w:rFonts w:ascii="Times New Roman" w:eastAsia="SimSun" w:hAnsi="Times New Roman" w:cs="Times New Roman"/>
          <w:spacing w:val="-1"/>
        </w:rPr>
        <w:t>granturi.</w:t>
      </w:r>
    </w:p>
    <w:p w14:paraId="548C277D" w14:textId="6852EBDF" w:rsidR="008F32EC" w:rsidRDefault="008F32EC">
      <w:pPr>
        <w:pStyle w:val="Corptext"/>
        <w:spacing w:before="121"/>
        <w:ind w:left="780" w:right="755"/>
        <w:jc w:val="both"/>
        <w:rPr>
          <w:rFonts w:ascii="Times New Roman" w:eastAsia="SimSun" w:hAnsi="Times New Roman" w:cs="Times New Roman"/>
          <w:spacing w:val="-1"/>
        </w:rPr>
      </w:pPr>
      <w:r>
        <w:rPr>
          <w:rFonts w:ascii="Times New Roman" w:eastAsia="SimSun" w:hAnsi="Times New Roman" w:cs="Times New Roman"/>
          <w:spacing w:val="-1"/>
        </w:rPr>
        <w:t xml:space="preserve">Au fost distribuită informația despre Concurs pe site-ul </w:t>
      </w:r>
      <w:hyperlink r:id="rId11" w:history="1">
        <w:r w:rsidRPr="00D454A2">
          <w:rPr>
            <w:rStyle w:val="Hyperlink"/>
            <w:rFonts w:ascii="Times New Roman" w:eastAsia="SimSun" w:hAnsi="Times New Roman" w:cs="Times New Roman"/>
            <w:spacing w:val="-1"/>
          </w:rPr>
          <w:t>www.inova.md</w:t>
        </w:r>
      </w:hyperlink>
      <w:r>
        <w:rPr>
          <w:rFonts w:ascii="Times New Roman" w:eastAsia="SimSun" w:hAnsi="Times New Roman" w:cs="Times New Roman"/>
          <w:spacing w:val="-1"/>
        </w:rPr>
        <w:t xml:space="preserve">  și au fost atașate formularele de aplicare la Concurs.</w:t>
      </w:r>
    </w:p>
    <w:p w14:paraId="41B63C18" w14:textId="37202C81" w:rsidR="008F32EC" w:rsidRDefault="008F32EC" w:rsidP="008F32EC">
      <w:pPr>
        <w:pStyle w:val="Corptext"/>
        <w:spacing w:before="121"/>
        <w:ind w:left="780" w:right="755"/>
        <w:jc w:val="both"/>
        <w:rPr>
          <w:rFonts w:ascii="Times New Roman" w:eastAsia="SimSun" w:hAnsi="Times New Roman" w:cs="Times New Roman"/>
          <w:spacing w:val="-1"/>
        </w:rPr>
      </w:pPr>
      <w:r>
        <w:rPr>
          <w:rFonts w:ascii="Times New Roman" w:eastAsia="SimSun" w:hAnsi="Times New Roman" w:cs="Times New Roman"/>
          <w:spacing w:val="-1"/>
        </w:rPr>
        <w:t xml:space="preserve">A fost distribuită informația pe pagina de FB: </w:t>
      </w:r>
      <w:hyperlink r:id="rId12" w:history="1">
        <w:r w:rsidRPr="00D454A2">
          <w:rPr>
            <w:rStyle w:val="Hyperlink"/>
            <w:rFonts w:ascii="Times New Roman" w:eastAsia="SimSun" w:hAnsi="Times New Roman" w:cs="Times New Roman"/>
            <w:spacing w:val="-1"/>
          </w:rPr>
          <w:t>https://www.facebook.com/inova.orhei</w:t>
        </w:r>
      </w:hyperlink>
      <w:r>
        <w:rPr>
          <w:rFonts w:ascii="Times New Roman" w:eastAsia="SimSun" w:hAnsi="Times New Roman" w:cs="Times New Roman"/>
          <w:spacing w:val="-1"/>
        </w:rPr>
        <w:t xml:space="preserve"> și grupurile regionale.</w:t>
      </w:r>
    </w:p>
    <w:p w14:paraId="55456F03" w14:textId="72219AFE" w:rsidR="00F756D3" w:rsidRDefault="00F756D3">
      <w:pPr>
        <w:pStyle w:val="Corptext"/>
        <w:spacing w:before="7"/>
        <w:rPr>
          <w:rFonts w:ascii="Times New Roman" w:eastAsia="SimSun" w:hAnsi="Times New Roman" w:cs="Times New Roman"/>
          <w:sz w:val="19"/>
        </w:rPr>
      </w:pPr>
    </w:p>
    <w:p w14:paraId="0E43EAE0" w14:textId="5E965CBA" w:rsidR="00C16B61" w:rsidRDefault="00C16B61">
      <w:pPr>
        <w:pStyle w:val="Corptext"/>
        <w:spacing w:before="7"/>
        <w:rPr>
          <w:rFonts w:ascii="Times New Roman" w:eastAsia="SimSun" w:hAnsi="Times New Roman" w:cs="Times New Roman"/>
          <w:sz w:val="19"/>
        </w:rPr>
      </w:pPr>
    </w:p>
    <w:p w14:paraId="4970451B" w14:textId="7317E81C" w:rsidR="00C16B61" w:rsidRDefault="00C16B61">
      <w:pPr>
        <w:pStyle w:val="Corptext"/>
        <w:spacing w:before="7"/>
        <w:rPr>
          <w:rFonts w:ascii="Times New Roman" w:eastAsia="SimSun" w:hAnsi="Times New Roman" w:cs="Times New Roman"/>
          <w:sz w:val="19"/>
        </w:rPr>
      </w:pPr>
    </w:p>
    <w:p w14:paraId="77306910" w14:textId="77777777" w:rsidR="00C16B61" w:rsidRDefault="00C16B61">
      <w:pPr>
        <w:pStyle w:val="Corptext"/>
        <w:spacing w:before="7"/>
        <w:rPr>
          <w:rFonts w:ascii="Times New Roman" w:eastAsia="SimSun" w:hAnsi="Times New Roman" w:cs="Times New Roman"/>
          <w:sz w:val="19"/>
        </w:rPr>
      </w:pPr>
    </w:p>
    <w:p w14:paraId="63C0B0A3" w14:textId="3B65EFF1" w:rsidR="00F756D3" w:rsidRDefault="00000000">
      <w:pPr>
        <w:pStyle w:val="Titlu2"/>
        <w:numPr>
          <w:ilvl w:val="0"/>
          <w:numId w:val="2"/>
        </w:numPr>
        <w:tabs>
          <w:tab w:val="left" w:pos="1141"/>
          <w:tab w:val="left" w:pos="10170"/>
        </w:tabs>
        <w:spacing w:before="99"/>
        <w:ind w:left="1140" w:hanging="39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shd w:val="clear" w:color="auto" w:fill="DDD9C3"/>
        </w:rPr>
        <w:t>Organizarea</w:t>
      </w:r>
      <w:r>
        <w:rPr>
          <w:rFonts w:ascii="Times New Roman" w:eastAsia="SimSun" w:hAnsi="Times New Roman" w:cs="Times New Roman"/>
          <w:spacing w:val="-5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concursului</w:t>
      </w:r>
      <w:r>
        <w:rPr>
          <w:rFonts w:ascii="Times New Roman" w:eastAsia="SimSun" w:hAnsi="Times New Roman" w:cs="Times New Roman"/>
          <w:spacing w:val="-4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de</w:t>
      </w:r>
      <w:r>
        <w:rPr>
          <w:rFonts w:ascii="Times New Roman" w:eastAsia="SimSun" w:hAnsi="Times New Roman" w:cs="Times New Roman"/>
          <w:spacing w:val="-5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planuri</w:t>
      </w:r>
      <w:r>
        <w:rPr>
          <w:rFonts w:ascii="Times New Roman" w:eastAsia="SimSun" w:hAnsi="Times New Roman" w:cs="Times New Roman"/>
          <w:spacing w:val="-4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de</w:t>
      </w:r>
      <w:r>
        <w:rPr>
          <w:rFonts w:ascii="Times New Roman" w:eastAsia="SimSun" w:hAnsi="Times New Roman" w:cs="Times New Roman"/>
          <w:spacing w:val="-5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afaceri</w:t>
      </w:r>
      <w:r>
        <w:rPr>
          <w:rFonts w:ascii="Times New Roman" w:eastAsia="SimSun" w:hAnsi="Times New Roman" w:cs="Times New Roman"/>
          <w:shd w:val="clear" w:color="auto" w:fill="DDD9C3"/>
        </w:rPr>
        <w:tab/>
      </w:r>
    </w:p>
    <w:p w14:paraId="7245424A" w14:textId="7FF046C7" w:rsidR="00F756D3" w:rsidRDefault="00F756D3">
      <w:pPr>
        <w:pStyle w:val="Corptext"/>
        <w:ind w:left="780" w:right="758"/>
        <w:jc w:val="both"/>
        <w:rPr>
          <w:rFonts w:ascii="Times New Roman" w:eastAsia="SimSun" w:hAnsi="Times New Roman" w:cs="Times New Roman"/>
        </w:rPr>
      </w:pPr>
    </w:p>
    <w:p w14:paraId="660D125B" w14:textId="173B846D" w:rsidR="00F756D3" w:rsidRDefault="00000000">
      <w:pPr>
        <w:pStyle w:val="Corptext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Concursul planurilor de afaceri se va organiza în 4 etape, conform regulilor prezentate</w:t>
      </w:r>
      <w:r w:rsidR="00C16B61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în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Capitolul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nr.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4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al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prezentului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Regulament.</w:t>
      </w:r>
    </w:p>
    <w:p w14:paraId="4A822E97" w14:textId="77777777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22AF2D10" w14:textId="77777777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556594FF" w14:textId="77777777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073C6791" w14:textId="77777777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320482FB" w14:textId="77777777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7AD08971" w14:textId="335DD6C1" w:rsidR="008F32EC" w:rsidRDefault="00C16B61">
      <w:pPr>
        <w:pStyle w:val="Corptext"/>
        <w:rPr>
          <w:rFonts w:ascii="Times New Roman" w:eastAsia="SimSun" w:hAnsi="Times New Roman" w:cs="Times New Roman"/>
        </w:rPr>
      </w:pPr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3506DC" wp14:editId="0C54D5B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59575" cy="3208655"/>
                <wp:effectExtent l="12700" t="18415" r="4000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575" cy="3208655"/>
                          <a:chOff x="3672" y="58191"/>
                          <a:chExt cx="10645" cy="5053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3672" y="59682"/>
                            <a:ext cx="2327" cy="349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1E701F" w14:textId="77777777" w:rsidR="00C16B61" w:rsidRDefault="00C16B61" w:rsidP="00C16B61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Fiecare participant va prezenta fizic și/sau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electonic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dosarul de participare în atenția Comisiei de evaluare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6444" y="59747"/>
                            <a:ext cx="2111" cy="349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05D55" w14:textId="77777777" w:rsidR="00C16B61" w:rsidRDefault="00C16B61" w:rsidP="00C16B61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Se va evalua independent fiecare plan de afaceri, conform grilei de evaluare a planurilor de afaceri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1688" y="59754"/>
                            <a:ext cx="2327" cy="349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95A53" w14:textId="77777777" w:rsidR="00C16B61" w:rsidRDefault="00C16B61" w:rsidP="00C16B61">
                              <w:pPr>
                                <w:pStyle w:val="Corptext"/>
                                <w:spacing w:before="157"/>
                                <w:ind w:rightChars="105" w:right="231"/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La această etapa Comisia de concurs va calcula nota finală pentru fiecare participant la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6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concurs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după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următoarea formulă:</w:t>
                              </w:r>
                            </w:p>
                            <w:p w14:paraId="7B9AF0D3" w14:textId="77777777" w:rsidR="00C16B61" w:rsidRDefault="00C16B61" w:rsidP="00C16B6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NFC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=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0,2NE1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0,4NE2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0,4NE3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8916" y="59742"/>
                            <a:ext cx="2327" cy="349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15C438" w14:textId="77777777" w:rsidR="00C16B61" w:rsidRDefault="00C16B61" w:rsidP="00C16B6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Fiecare membru al Comisia de concurs va evalua independent fiecare aplicat în cadrul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6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unui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interviu comun,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conform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grilei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de evaluare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beneficiarilor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potențiali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  <w:t>grant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3732" y="58262"/>
                            <a:ext cx="2304" cy="109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54BAC" w14:textId="77777777" w:rsidR="00C16B61" w:rsidRDefault="00C16B61" w:rsidP="00C16B61">
                              <w:pPr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 xml:space="preserve">Etapa1: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>Evalurea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 xml:space="preserve"> dosarelor depuse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6432" y="58215"/>
                            <a:ext cx="2304" cy="11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04C93A" w14:textId="77777777" w:rsidR="00C16B61" w:rsidRDefault="00C16B61" w:rsidP="00C16B61">
                              <w:pPr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 xml:space="preserve">Etapa 2: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>Evalurea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 xml:space="preserve"> Planului de Afaceri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8928" y="58203"/>
                            <a:ext cx="2304" cy="123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A861FA" w14:textId="77777777" w:rsidR="00C16B61" w:rsidRDefault="00C16B61" w:rsidP="00C16B61">
                              <w:pPr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 xml:space="preserve">Etapa3: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>Evalurea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 xml:space="preserve"> Probei Individuale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11485" y="58191"/>
                            <a:ext cx="2832" cy="125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39E98" w14:textId="77777777" w:rsidR="00C16B61" w:rsidRDefault="00C16B61" w:rsidP="00C16B61">
                              <w:pPr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 xml:space="preserve">Etapa4: Anunțarea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>cîstigîtorilor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497D" w:themeColor="text2"/>
                                </w:rPr>
                                <w:t xml:space="preserve"> și publicarea rezultatelor concursului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506DC" id="Group 23" o:spid="_x0000_s1026" style="position:absolute;margin-left:0;margin-top:1.45pt;width:532.25pt;height:252.65pt;z-index:251665408" coordorigin="3672,58191" coordsize="10645,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">
                <v:roundrect id="Rounded Rectangle 10" o:spid="_x0000_s1027" style="position:absolute;left:3672;top:59682;width:2327;height:3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" fillcolor="white [3201]" strokecolor="#9bbb59 [3206]" strokeweight="2pt">
                  <v:textbox>
                    <w:txbxContent>
                      <w:p w14:paraId="741E701F" w14:textId="77777777" w:rsidR="00C16B61" w:rsidRDefault="00C16B61" w:rsidP="00C16B61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Fiecare participant va prezenta fizic și/sau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electonic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dosarul de participare în atenția Comisiei de evaluare </w:t>
                        </w:r>
                      </w:p>
                    </w:txbxContent>
                  </v:textbox>
                </v:roundrect>
                <v:roundrect id="Rounded Rectangle 11" o:spid="_x0000_s1028" style="position:absolute;left:6444;top:59747;width:2111;height:3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" fillcolor="white [3201]" strokecolor="#9bbb59 [3206]" strokeweight="2pt">
                  <v:textbox>
                    <w:txbxContent>
                      <w:p w14:paraId="4EC05D55" w14:textId="77777777" w:rsidR="00C16B61" w:rsidRDefault="00C16B61" w:rsidP="00C16B61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Se va evalua independent fiecare plan de afaceri, conform grilei de evaluare a planurilor de afaceri </w:t>
                        </w:r>
                      </w:p>
                    </w:txbxContent>
                  </v:textbox>
                </v:roundrect>
                <v:roundrect id="Rounded Rectangle 12" o:spid="_x0000_s1029" style="position:absolute;left:11688;top:59754;width:2327;height:3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" fillcolor="white [3201]" strokecolor="#9bbb59 [3206]" strokeweight="2pt">
                  <v:textbox>
                    <w:txbxContent>
                      <w:p w14:paraId="44C95A53" w14:textId="77777777" w:rsidR="00C16B61" w:rsidRDefault="00C16B61" w:rsidP="00C16B61">
                        <w:pPr>
                          <w:pStyle w:val="Corptext"/>
                          <w:spacing w:before="157"/>
                          <w:ind w:rightChars="105" w:right="231"/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La această etapa Comisia de concurs va calcula nota finală pentru fiecare participant la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6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concurs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după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următoarea formulă:</w:t>
                        </w:r>
                      </w:p>
                      <w:p w14:paraId="7B9AF0D3" w14:textId="77777777" w:rsidR="00C16B61" w:rsidRDefault="00C16B61" w:rsidP="00C16B6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NFC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0,2NE1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0,4NE2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0,4NE3</w:t>
                        </w:r>
                      </w:p>
                    </w:txbxContent>
                  </v:textbox>
                </v:roundrect>
                <v:roundrect id="Rounded Rectangle 13" o:spid="_x0000_s1030" style="position:absolute;left:8916;top:59742;width:2327;height:3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" fillcolor="white [3201]" strokecolor="#9bbb59 [3206]" strokeweight="2pt">
                  <v:textbox>
                    <w:txbxContent>
                      <w:p w14:paraId="0215C438" w14:textId="77777777" w:rsidR="00C16B61" w:rsidRDefault="00C16B61" w:rsidP="00C16B6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Fiecare membru al Comisia de concurs va evalua independent fiecare aplicat în cadrul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62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unui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interviu comun,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conform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grilei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de evaluare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beneficiarilor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potențiali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  <w:t>grant</w:t>
                        </w:r>
                      </w:p>
                    </w:txbxContent>
                  </v:textbox>
                </v:roundrect>
                <v:roundrect id="Rounded Rectangle 15" o:spid="_x0000_s1031" style="position:absolute;left:3732;top:58262;width:2304;height:10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18154BAC" w14:textId="77777777" w:rsidR="00C16B61" w:rsidRDefault="00C16B61" w:rsidP="00C16B61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</w:rPr>
                          <w:t xml:space="preserve">Etapa1: </w:t>
                        </w:r>
                        <w:proofErr w:type="spellStart"/>
                        <w:r>
                          <w:rPr>
                            <w:b/>
                            <w:bCs/>
                            <w:color w:val="1F497D" w:themeColor="text2"/>
                          </w:rPr>
                          <w:t>Evalurea</w:t>
                        </w:r>
                        <w:proofErr w:type="spellEnd"/>
                        <w:r>
                          <w:rPr>
                            <w:b/>
                            <w:bCs/>
                            <w:color w:val="1F497D" w:themeColor="text2"/>
                          </w:rPr>
                          <w:t xml:space="preserve"> dosarelor depuse</w:t>
                        </w:r>
                      </w:p>
                    </w:txbxContent>
                  </v:textbox>
                </v:roundrect>
                <v:roundrect id="Rounded Rectangle 16" o:spid="_x0000_s1032" style="position:absolute;left:6432;top:58215;width:2304;height:11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0404C93A" w14:textId="77777777" w:rsidR="00C16B61" w:rsidRDefault="00C16B61" w:rsidP="00C16B61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</w:rPr>
                          <w:t xml:space="preserve">Etapa 2: </w:t>
                        </w:r>
                        <w:proofErr w:type="spellStart"/>
                        <w:r>
                          <w:rPr>
                            <w:b/>
                            <w:bCs/>
                            <w:color w:val="1F497D" w:themeColor="text2"/>
                          </w:rPr>
                          <w:t>Evalurea</w:t>
                        </w:r>
                        <w:proofErr w:type="spellEnd"/>
                        <w:r>
                          <w:rPr>
                            <w:b/>
                            <w:bCs/>
                            <w:color w:val="1F497D" w:themeColor="text2"/>
                          </w:rPr>
                          <w:t xml:space="preserve"> Planului de Afaceri</w:t>
                        </w:r>
                      </w:p>
                    </w:txbxContent>
                  </v:textbox>
                </v:roundrect>
                <v:roundrect id="Rounded Rectangle 14" o:spid="_x0000_s1033" style="position:absolute;left:8928;top:58203;width:2304;height:1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6A861FA" w14:textId="77777777" w:rsidR="00C16B61" w:rsidRDefault="00C16B61" w:rsidP="00C16B61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</w:rPr>
                          <w:t xml:space="preserve">Etapa3: </w:t>
                        </w:r>
                        <w:proofErr w:type="spellStart"/>
                        <w:r>
                          <w:rPr>
                            <w:b/>
                            <w:bCs/>
                            <w:color w:val="1F497D" w:themeColor="text2"/>
                          </w:rPr>
                          <w:t>Evalurea</w:t>
                        </w:r>
                        <w:proofErr w:type="spellEnd"/>
                        <w:r>
                          <w:rPr>
                            <w:b/>
                            <w:bCs/>
                            <w:color w:val="1F497D" w:themeColor="text2"/>
                          </w:rPr>
                          <w:t xml:space="preserve"> Probei Individuale</w:t>
                        </w:r>
                      </w:p>
                    </w:txbxContent>
                  </v:textbox>
                </v:roundrect>
                <v:roundrect id="Rounded Rectangle 17" o:spid="_x0000_s1034" style="position:absolute;left:11485;top:58191;width:2832;height:12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4C39E98" w14:textId="77777777" w:rsidR="00C16B61" w:rsidRDefault="00C16B61" w:rsidP="00C16B61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</w:rPr>
                          <w:t xml:space="preserve">Etapa4: Anunțarea </w:t>
                        </w:r>
                        <w:proofErr w:type="spellStart"/>
                        <w:r>
                          <w:rPr>
                            <w:b/>
                            <w:bCs/>
                            <w:color w:val="1F497D" w:themeColor="text2"/>
                          </w:rPr>
                          <w:t>cîstigîtorilor</w:t>
                        </w:r>
                        <w:proofErr w:type="spellEnd"/>
                        <w:r>
                          <w:rPr>
                            <w:b/>
                            <w:bCs/>
                            <w:color w:val="1F497D" w:themeColor="text2"/>
                          </w:rPr>
                          <w:t xml:space="preserve"> și publicarea rezultatelor concursului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EE09665" w14:textId="08F692A9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76651B82" w14:textId="1FDD3A52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05132B71" w14:textId="4B7644C0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13384428" w14:textId="709B742A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16C473F5" w14:textId="09A14BDC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0BE7DFD6" w14:textId="5982CEF6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0A4A9261" w14:textId="69DE5300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112316F2" w14:textId="0A3403A1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087BF66F" w14:textId="16A9A39E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04F6AD15" w14:textId="065AB974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61893ACE" w14:textId="68A1DC5B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248F8200" w14:textId="307B05E7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7A9E48D4" w14:textId="255CEC05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78D75128" w14:textId="77516776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08FB047E" w14:textId="20E81B89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03750E5F" w14:textId="3CB4FD72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066BDB54" w14:textId="72C9E1FB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45EF4A6D" w14:textId="08071556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12CA40A3" w14:textId="77777777" w:rsidR="00C16B61" w:rsidRDefault="00C16B61">
      <w:pPr>
        <w:pStyle w:val="Corptext"/>
        <w:rPr>
          <w:rFonts w:ascii="Times New Roman" w:eastAsia="SimSun" w:hAnsi="Times New Roman" w:cs="Times New Roman"/>
        </w:rPr>
      </w:pPr>
    </w:p>
    <w:p w14:paraId="43FC46CE" w14:textId="77777777" w:rsidR="00F756D3" w:rsidRDefault="00000000">
      <w:pPr>
        <w:pStyle w:val="Titlu2"/>
        <w:numPr>
          <w:ilvl w:val="0"/>
          <w:numId w:val="2"/>
        </w:numPr>
        <w:tabs>
          <w:tab w:val="left" w:pos="1141"/>
          <w:tab w:val="left" w:pos="10170"/>
        </w:tabs>
        <w:spacing w:before="99"/>
        <w:ind w:left="1140" w:hanging="390"/>
        <w:jc w:val="both"/>
        <w:rPr>
          <w:rFonts w:ascii="Times New Roman" w:eastAsia="SimSun" w:hAnsi="Times New Roman" w:cs="Times New Roman"/>
          <w:shd w:val="clear" w:color="auto" w:fill="DDD9C3"/>
        </w:rPr>
      </w:pPr>
      <w:r>
        <w:rPr>
          <w:rFonts w:ascii="Times New Roman" w:eastAsia="SimSun" w:hAnsi="Times New Roman" w:cs="Times New Roman"/>
          <w:shd w:val="clear" w:color="auto" w:fill="DDD9C3"/>
        </w:rPr>
        <w:t>Monitorizarea și ghidarea tinerilor beneficiari de granturi.</w:t>
      </w:r>
    </w:p>
    <w:p w14:paraId="403520FB" w14:textId="77777777" w:rsidR="00F756D3" w:rsidRDefault="00000000">
      <w:pPr>
        <w:pStyle w:val="Corptext"/>
        <w:spacing w:before="157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După desemnarea câștigătorilor și semnarea contractelor de grant, echipa de implementare a proiectului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vor asigura monitorizarea și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consultarea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beneficiarilor</w:t>
      </w:r>
      <w:r>
        <w:rPr>
          <w:rFonts w:ascii="Times New Roman" w:eastAsia="SimSun" w:hAnsi="Times New Roman" w:cs="Times New Roman"/>
          <w:spacing w:val="-16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de</w:t>
      </w:r>
      <w:r>
        <w:rPr>
          <w:rFonts w:ascii="Times New Roman" w:eastAsia="SimSun" w:hAnsi="Times New Roman" w:cs="Times New Roman"/>
          <w:spacing w:val="-14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granturi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în</w:t>
      </w:r>
      <w:r>
        <w:rPr>
          <w:rFonts w:ascii="Times New Roman" w:eastAsia="SimSun" w:hAnsi="Times New Roman" w:cs="Times New Roman"/>
          <w:spacing w:val="-16"/>
        </w:rPr>
        <w:t xml:space="preserve"> </w:t>
      </w:r>
      <w:r>
        <w:rPr>
          <w:rFonts w:ascii="Times New Roman" w:eastAsia="SimSun" w:hAnsi="Times New Roman" w:cs="Times New Roman"/>
        </w:rPr>
        <w:t>vederea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utilizării</w:t>
      </w:r>
      <w:r>
        <w:rPr>
          <w:rFonts w:ascii="Times New Roman" w:eastAsia="SimSun" w:hAnsi="Times New Roman" w:cs="Times New Roman"/>
          <w:spacing w:val="-13"/>
        </w:rPr>
        <w:t xml:space="preserve"> </w:t>
      </w:r>
      <w:r>
        <w:rPr>
          <w:rFonts w:ascii="Times New Roman" w:eastAsia="SimSun" w:hAnsi="Times New Roman" w:cs="Times New Roman"/>
        </w:rPr>
        <w:t>corecte</w:t>
      </w:r>
      <w:r>
        <w:rPr>
          <w:rFonts w:ascii="Times New Roman" w:eastAsia="SimSun" w:hAnsi="Times New Roman" w:cs="Times New Roman"/>
          <w:spacing w:val="-14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12"/>
        </w:rPr>
        <w:t xml:space="preserve"> </w:t>
      </w:r>
      <w:r>
        <w:rPr>
          <w:rFonts w:ascii="Times New Roman" w:eastAsia="SimSun" w:hAnsi="Times New Roman" w:cs="Times New Roman"/>
        </w:rPr>
        <w:t>granturilor</w:t>
      </w:r>
      <w:r>
        <w:rPr>
          <w:rFonts w:ascii="Times New Roman" w:eastAsia="SimSun" w:hAnsi="Times New Roman" w:cs="Times New Roman"/>
          <w:spacing w:val="-16"/>
        </w:rPr>
        <w:t xml:space="preserve"> </w:t>
      </w:r>
      <w:r>
        <w:rPr>
          <w:rFonts w:ascii="Times New Roman" w:eastAsia="SimSun" w:hAnsi="Times New Roman" w:cs="Times New Roman"/>
        </w:rPr>
        <w:t>obținute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 xml:space="preserve"> și dezvoltarea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afacerilor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până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la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data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finalizării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proiectului.</w:t>
      </w:r>
    </w:p>
    <w:p w14:paraId="513F1659" w14:textId="77777777" w:rsidR="00F756D3" w:rsidRDefault="00F756D3">
      <w:pPr>
        <w:pStyle w:val="Corptext"/>
        <w:rPr>
          <w:rFonts w:ascii="Times New Roman" w:eastAsia="SimSun" w:hAnsi="Times New Roman" w:cs="Times New Roman"/>
          <w:sz w:val="20"/>
        </w:rPr>
      </w:pPr>
    </w:p>
    <w:p w14:paraId="7C493403" w14:textId="77777777" w:rsidR="00F756D3" w:rsidRDefault="00F756D3">
      <w:pPr>
        <w:pStyle w:val="Corptext"/>
        <w:spacing w:before="5"/>
        <w:rPr>
          <w:rFonts w:ascii="Times New Roman" w:eastAsia="SimSun" w:hAnsi="Times New Roman" w:cs="Times New Roman"/>
          <w:sz w:val="27"/>
        </w:rPr>
      </w:pPr>
    </w:p>
    <w:p w14:paraId="1F5D5592" w14:textId="77777777" w:rsidR="00F756D3" w:rsidRDefault="00000000">
      <w:pPr>
        <w:pStyle w:val="Titlu2"/>
        <w:numPr>
          <w:ilvl w:val="0"/>
          <w:numId w:val="2"/>
        </w:numPr>
        <w:tabs>
          <w:tab w:val="left" w:pos="1141"/>
          <w:tab w:val="left" w:pos="10170"/>
        </w:tabs>
        <w:spacing w:before="99"/>
        <w:ind w:left="1140" w:rightChars="200" w:right="440" w:hanging="39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shd w:val="clear" w:color="auto" w:fill="DDD9C3"/>
        </w:rPr>
        <w:t>Procesul de organizare a concursului de planuri de afaceri</w:t>
      </w:r>
      <w:r>
        <w:rPr>
          <w:rFonts w:ascii="Times New Roman" w:eastAsia="SimSun" w:hAnsi="Times New Roman" w:cs="Times New Roman"/>
          <w:sz w:val="24"/>
        </w:rPr>
        <w:tab/>
      </w:r>
    </w:p>
    <w:p w14:paraId="5AA88CE4" w14:textId="77777777" w:rsidR="00F756D3" w:rsidRDefault="00000000">
      <w:pPr>
        <w:pStyle w:val="Corptext"/>
        <w:spacing w:before="223"/>
        <w:ind w:left="780"/>
        <w:rPr>
          <w:rFonts w:ascii="Times New Roman" w:eastAsia="SimSun" w:hAnsi="Times New Roman" w:cs="Times New Roman"/>
          <w:i/>
          <w:iCs/>
        </w:rPr>
      </w:pPr>
      <w:r>
        <w:rPr>
          <w:rFonts w:ascii="Times New Roman" w:eastAsia="SimSun" w:hAnsi="Times New Roman" w:cs="Times New Roman"/>
          <w:i/>
          <w:iCs/>
        </w:rPr>
        <w:t>Comisia</w:t>
      </w:r>
      <w:r>
        <w:rPr>
          <w:rFonts w:ascii="Times New Roman" w:eastAsia="SimSun" w:hAnsi="Times New Roman" w:cs="Times New Roman"/>
          <w:i/>
          <w:iCs/>
          <w:spacing w:val="-15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de</w:t>
      </w:r>
      <w:r>
        <w:rPr>
          <w:rFonts w:ascii="Times New Roman" w:eastAsia="SimSun" w:hAnsi="Times New Roman" w:cs="Times New Roman"/>
          <w:i/>
          <w:iCs/>
          <w:spacing w:val="-13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concurs</w:t>
      </w:r>
    </w:p>
    <w:p w14:paraId="0F31F247" w14:textId="27E8A8E9" w:rsidR="00F756D3" w:rsidRDefault="00000000">
      <w:pPr>
        <w:pStyle w:val="Corptext"/>
        <w:spacing w:before="121"/>
        <w:ind w:left="780" w:right="591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Pentru</w:t>
      </w:r>
      <w:r>
        <w:rPr>
          <w:rFonts w:ascii="Times New Roman" w:eastAsia="SimSun" w:hAnsi="Times New Roman" w:cs="Times New Roman"/>
          <w:spacing w:val="64"/>
        </w:rPr>
        <w:t xml:space="preserve"> </w:t>
      </w:r>
      <w:r>
        <w:rPr>
          <w:rFonts w:ascii="Times New Roman" w:eastAsia="SimSun" w:hAnsi="Times New Roman" w:cs="Times New Roman"/>
        </w:rPr>
        <w:t>lansarea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 w:rsidR="003406F2">
        <w:rPr>
          <w:rFonts w:ascii="Times New Roman" w:eastAsia="SimSun" w:hAnsi="Times New Roman" w:cs="Times New Roman"/>
        </w:rPr>
        <w:t>ș</w:t>
      </w:r>
      <w:r>
        <w:rPr>
          <w:rFonts w:ascii="Times New Roman" w:eastAsia="SimSun" w:hAnsi="Times New Roman" w:cs="Times New Roman"/>
        </w:rPr>
        <w:t>i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organizarea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Concursului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planurilor</w:t>
      </w:r>
      <w:r>
        <w:rPr>
          <w:rFonts w:ascii="Times New Roman" w:eastAsia="SimSun" w:hAnsi="Times New Roman" w:cs="Times New Roman"/>
          <w:spacing w:val="64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afaceri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va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constituită</w:t>
      </w:r>
      <w:r w:rsidR="003406F2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Comisia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de evaluare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aplicanților</w:t>
      </w:r>
      <w:proofErr w:type="spellEnd"/>
      <w:r>
        <w:rPr>
          <w:rFonts w:ascii="Times New Roman" w:eastAsia="SimSun" w:hAnsi="Times New Roman" w:cs="Times New Roman"/>
        </w:rPr>
        <w:t>.</w:t>
      </w:r>
    </w:p>
    <w:p w14:paraId="0A285368" w14:textId="287ED983" w:rsidR="00F756D3" w:rsidRDefault="00000000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În vederea constituirii Comisiei de organizare a Concursului planurilor de afaceri,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 xml:space="preserve">echipa de proiect din cadrul </w:t>
      </w:r>
      <w:r>
        <w:rPr>
          <w:rFonts w:ascii="Times New Roman" w:hAnsi="Times New Roman"/>
        </w:rPr>
        <w:t xml:space="preserve">Fondul de Îndrumare Profesională și Educație Antreprenorială </w:t>
      </w:r>
      <w:r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</w:rPr>
        <w:t>Inova-</w:t>
      </w:r>
      <w:proofErr w:type="spellStart"/>
      <w:r>
        <w:rPr>
          <w:rFonts w:ascii="Times New Roman" w:hAnsi="Times New Roman"/>
          <w:b/>
        </w:rPr>
        <w:t>School</w:t>
      </w:r>
      <w:proofErr w:type="spellEnd"/>
      <w:r>
        <w:rPr>
          <w:rFonts w:ascii="Times New Roman" w:hAnsi="Times New Roman"/>
          <w:b/>
        </w:rPr>
        <w:t xml:space="preserve">” </w:t>
      </w:r>
      <w:r>
        <w:rPr>
          <w:rFonts w:ascii="Times New Roman" w:eastAsia="SimSun" w:hAnsi="Times New Roman" w:cs="Times New Roman"/>
        </w:rPr>
        <w:t>Orhei vor stabili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membrii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Comisiei</w:t>
      </w:r>
      <w:r>
        <w:rPr>
          <w:rFonts w:ascii="Times New Roman" w:eastAsia="SimSun" w:hAnsi="Times New Roman" w:cs="Times New Roman"/>
          <w:spacing w:val="-2"/>
        </w:rPr>
        <w:t xml:space="preserve"> ș</w:t>
      </w:r>
      <w:r>
        <w:rPr>
          <w:rFonts w:ascii="Times New Roman" w:eastAsia="SimSun" w:hAnsi="Times New Roman" w:cs="Times New Roman"/>
        </w:rPr>
        <w:t>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vor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emite</w:t>
      </w:r>
      <w:r>
        <w:rPr>
          <w:rFonts w:ascii="Times New Roman" w:eastAsia="SimSun" w:hAnsi="Times New Roman" w:cs="Times New Roman"/>
          <w:spacing w:val="4"/>
        </w:rPr>
        <w:t xml:space="preserve"> </w:t>
      </w:r>
      <w:r>
        <w:rPr>
          <w:rFonts w:ascii="Times New Roman" w:eastAsia="SimSun" w:hAnsi="Times New Roman" w:cs="Times New Roman"/>
        </w:rPr>
        <w:t>Decizia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constituire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Comisiei.</w:t>
      </w:r>
    </w:p>
    <w:p w14:paraId="3AA4582F" w14:textId="7BBB9352" w:rsidR="0071249D" w:rsidRDefault="0071249D" w:rsidP="0071249D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Comisia va fi formată din minim 3 membri cu experiență în domeniul </w:t>
      </w:r>
      <w:proofErr w:type="spellStart"/>
      <w:r>
        <w:rPr>
          <w:rFonts w:ascii="Times New Roman" w:eastAsia="SimSun" w:hAnsi="Times New Roman" w:cs="Times New Roman"/>
        </w:rPr>
        <w:t>antreprenoriatului</w:t>
      </w:r>
      <w:proofErr w:type="spellEnd"/>
      <w:r>
        <w:rPr>
          <w:rFonts w:ascii="Times New Roman" w:eastAsia="SimSun" w:hAnsi="Times New Roman" w:cs="Times New Roman"/>
        </w:rPr>
        <w:t>, dezvoltare business, experiență în finanțe, management general și financiar, administrare și organizare;</w:t>
      </w:r>
    </w:p>
    <w:p w14:paraId="022E3BA6" w14:textId="77777777" w:rsidR="0071249D" w:rsidRDefault="0071249D" w:rsidP="0071249D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Președintele comisiei va fi numit de </w:t>
      </w:r>
      <w:r w:rsidRPr="004F1AD9">
        <w:rPr>
          <w:rFonts w:ascii="Times New Roman" w:eastAsia="SimSun" w:hAnsi="Times New Roman" w:cs="Times New Roman"/>
        </w:rPr>
        <w:t>Camera tinerilor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antreprenori 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i lideri din ora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ul Rezina- </w:t>
      </w:r>
      <w:r>
        <w:rPr>
          <w:rFonts w:ascii="Times New Roman" w:eastAsia="SimSun" w:hAnsi="Times New Roman" w:cs="Times New Roman"/>
        </w:rPr>
        <w:t>„JCI Rezina”.</w:t>
      </w:r>
    </w:p>
    <w:p w14:paraId="42B30481" w14:textId="77777777" w:rsidR="0071249D" w:rsidRDefault="0071249D" w:rsidP="0071249D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>Ceilalți 2 membri ai comisiei vor fi tineri antreprenori numiți din Telenești și Rezina.</w:t>
      </w:r>
    </w:p>
    <w:p w14:paraId="4DD7D99E" w14:textId="77777777" w:rsidR="0071249D" w:rsidRDefault="0071249D" w:rsidP="0071249D">
      <w:pPr>
        <w:pStyle w:val="Corptext"/>
        <w:spacing w:before="119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De asemenea pot fi invitați reprezentanți FEE, ai APL local,</w:t>
      </w:r>
      <w:r>
        <w:rPr>
          <w:rFonts w:ascii="Times New Roman" w:eastAsia="SimSun" w:hAnsi="Times New Roman" w:cs="Times New Roman"/>
          <w:spacing w:val="-62"/>
        </w:rPr>
        <w:t xml:space="preserve">  </w:t>
      </w:r>
      <w:r>
        <w:rPr>
          <w:rFonts w:ascii="Times New Roman" w:eastAsia="SimSun" w:hAnsi="Times New Roman" w:cs="Times New Roman"/>
        </w:rPr>
        <w:t>antreprenori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din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regiune.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Ei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nu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vor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membri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ai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Comisiei,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dar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vor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putea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 xml:space="preserve">vedea 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prezentările</w:t>
      </w:r>
      <w:r>
        <w:rPr>
          <w:rFonts w:ascii="Times New Roman" w:eastAsia="SimSun" w:hAnsi="Times New Roman" w:cs="Times New Roman"/>
          <w:spacing w:val="-4"/>
        </w:rPr>
        <w:t xml:space="preserve"> ș</w:t>
      </w:r>
      <w:r>
        <w:rPr>
          <w:rFonts w:ascii="Times New Roman" w:eastAsia="SimSun" w:hAnsi="Times New Roman" w:cs="Times New Roman"/>
        </w:rPr>
        <w:t>i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planurile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afaceri, și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vor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putea,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dacă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vor</w:t>
      </w:r>
      <w:r>
        <w:rPr>
          <w:rFonts w:ascii="Times New Roman" w:eastAsia="SimSun" w:hAnsi="Times New Roman" w:cs="Times New Roman"/>
          <w:spacing w:val="-5"/>
        </w:rPr>
        <w:t xml:space="preserve"> </w:t>
      </w:r>
      <w:r>
        <w:rPr>
          <w:rFonts w:ascii="Times New Roman" w:eastAsia="SimSun" w:hAnsi="Times New Roman" w:cs="Times New Roman"/>
        </w:rPr>
        <w:t>dori, oferi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suport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SimSun" w:hAnsi="Times New Roman" w:cs="Times New Roman"/>
          <w:spacing w:val="-3"/>
        </w:rPr>
        <w:t>aplicanților</w:t>
      </w:r>
      <w:proofErr w:type="spellEnd"/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din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Concurs.</w:t>
      </w:r>
    </w:p>
    <w:p w14:paraId="050C0EE7" w14:textId="77777777" w:rsidR="0071249D" w:rsidRDefault="0071249D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</w:p>
    <w:p w14:paraId="2C3B3BBC" w14:textId="77777777" w:rsidR="004F1AD9" w:rsidRPr="004F1AD9" w:rsidRDefault="004F1AD9" w:rsidP="004F1AD9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Echipa de implementare a </w:t>
      </w:r>
      <w:r w:rsidRPr="004F1AD9">
        <w:rPr>
          <w:rFonts w:ascii="Times New Roman" w:eastAsia="SimSun" w:hAnsi="Times New Roman" w:cs="Times New Roman"/>
        </w:rPr>
        <w:t>Proiectului „Incluziunea socială și profesională a tinerilor NEET” nu are reprezentanți în Comisie.</w:t>
      </w:r>
    </w:p>
    <w:p w14:paraId="79AFB033" w14:textId="77777777" w:rsidR="004F1AD9" w:rsidRDefault="004F1AD9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</w:p>
    <w:p w14:paraId="77FE3677" w14:textId="140C9FB1" w:rsidR="0071249D" w:rsidRDefault="0071249D" w:rsidP="0071249D">
      <w:pPr>
        <w:pStyle w:val="Corptext"/>
        <w:spacing w:before="223"/>
        <w:ind w:left="780"/>
        <w:rPr>
          <w:rFonts w:ascii="Times New Roman" w:eastAsia="SimSun" w:hAnsi="Times New Roman" w:cs="Times New Roman"/>
          <w:i/>
          <w:iCs/>
        </w:rPr>
      </w:pPr>
      <w:r w:rsidRPr="0071249D">
        <w:rPr>
          <w:rFonts w:ascii="Times New Roman" w:eastAsia="SimSun" w:hAnsi="Times New Roman" w:cs="Times New Roman"/>
          <w:i/>
          <w:iCs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Evaluarea Planurilor de Afaceri</w:t>
      </w:r>
    </w:p>
    <w:p w14:paraId="114382B9" w14:textId="6E7C61E6" w:rsidR="004F1AD9" w:rsidRDefault="004F1AD9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</w:p>
    <w:p w14:paraId="67ADB312" w14:textId="6D012081" w:rsidR="004F1AD9" w:rsidRDefault="004F1AD9" w:rsidP="004F1AD9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În  cadrul etapei de selectare independente </w:t>
      </w:r>
      <w:r w:rsidRPr="004F1AD9">
        <w:rPr>
          <w:rFonts w:ascii="Times New Roman" w:eastAsia="SimSun" w:hAnsi="Times New Roman" w:cs="Times New Roman"/>
        </w:rPr>
        <w:t>vor fi evaluate 1</w:t>
      </w:r>
      <w:r w:rsidR="00C16B61">
        <w:rPr>
          <w:rFonts w:ascii="Times New Roman" w:eastAsia="SimSun" w:hAnsi="Times New Roman" w:cs="Times New Roman"/>
        </w:rPr>
        <w:t>5</w:t>
      </w:r>
      <w:r w:rsidRPr="004F1AD9">
        <w:rPr>
          <w:rFonts w:ascii="Times New Roman" w:eastAsia="SimSun" w:hAnsi="Times New Roman" w:cs="Times New Roman"/>
        </w:rPr>
        <w:t xml:space="preserve"> de idei de afaceri</w:t>
      </w:r>
      <w:r>
        <w:rPr>
          <w:rFonts w:ascii="Times New Roman" w:eastAsia="SimSun" w:hAnsi="Times New Roman" w:cs="Times New Roman"/>
        </w:rPr>
        <w:t xml:space="preserve">, și vor fi acordate </w:t>
      </w:r>
      <w:r w:rsidRPr="004F1AD9">
        <w:rPr>
          <w:rFonts w:ascii="Times New Roman" w:eastAsia="SimSun" w:hAnsi="Times New Roman" w:cs="Times New Roman"/>
        </w:rPr>
        <w:t xml:space="preserve">10 granturi mici </w:t>
      </w:r>
      <w:r>
        <w:rPr>
          <w:rFonts w:ascii="Times New Roman" w:eastAsia="SimSun" w:hAnsi="Times New Roman" w:cs="Times New Roman"/>
        </w:rPr>
        <w:t>pentru crearea sau dezvoltarea afacerilor (</w:t>
      </w:r>
      <w:r w:rsidRPr="004F1AD9">
        <w:rPr>
          <w:rFonts w:ascii="Times New Roman" w:eastAsia="SimSun" w:hAnsi="Times New Roman" w:cs="Times New Roman"/>
        </w:rPr>
        <w:t>până la 1000 EUR fiecare</w:t>
      </w:r>
      <w:r>
        <w:rPr>
          <w:rFonts w:ascii="Times New Roman" w:eastAsia="SimSun" w:hAnsi="Times New Roman" w:cs="Times New Roman"/>
        </w:rPr>
        <w:t>) per fiecare plan de afaceri.</w:t>
      </w:r>
    </w:p>
    <w:p w14:paraId="5B410019" w14:textId="77777777" w:rsidR="004F1AD9" w:rsidRDefault="004F1AD9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</w:p>
    <w:p w14:paraId="249FF254" w14:textId="0CFEFD9C" w:rsidR="00F756D3" w:rsidRDefault="00000000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Astfel, în cadrul concursului vor fi organizate 3 runde de selectare, vor fi identificate ideile cu adevărat valoroase și inovative în câteva direcții cheie propuse de către participanții la Programul “Școala </w:t>
      </w:r>
      <w:proofErr w:type="spellStart"/>
      <w:r>
        <w:rPr>
          <w:rFonts w:ascii="Times New Roman" w:eastAsia="SimSun" w:hAnsi="Times New Roman" w:cs="Times New Roman"/>
        </w:rPr>
        <w:t>Startup</w:t>
      </w:r>
      <w:proofErr w:type="spellEnd"/>
      <w:r>
        <w:rPr>
          <w:rFonts w:ascii="Times New Roman" w:eastAsia="SimSun" w:hAnsi="Times New Roman" w:cs="Times New Roman"/>
        </w:rPr>
        <w:t xml:space="preserve"> EDU”</w:t>
      </w:r>
      <w:r w:rsidR="00C16B61">
        <w:rPr>
          <w:rFonts w:ascii="Times New Roman" w:eastAsia="SimSun" w:hAnsi="Times New Roman" w:cs="Times New Roman"/>
        </w:rPr>
        <w:t xml:space="preserve"> și alți tineri NEET interesați</w:t>
      </w:r>
      <w:r>
        <w:rPr>
          <w:rFonts w:ascii="Times New Roman" w:eastAsia="SimSun" w:hAnsi="Times New Roman" w:cs="Times New Roman"/>
        </w:rPr>
        <w:t>. Runda de selectare a ideilor de afaceri va include etapa, în care tinerii vor prezenta ideile sale de afaceri elaborate.</w:t>
      </w:r>
    </w:p>
    <w:p w14:paraId="27204D3E" w14:textId="77777777" w:rsidR="00F756D3" w:rsidRDefault="00F756D3">
      <w:pPr>
        <w:pStyle w:val="Corptext"/>
        <w:spacing w:before="2"/>
        <w:ind w:left="780" w:right="762"/>
        <w:jc w:val="both"/>
        <w:rPr>
          <w:rFonts w:ascii="Times New Roman" w:eastAsia="SimSun" w:hAnsi="Times New Roman" w:cs="Times New Roman"/>
        </w:rPr>
      </w:pPr>
    </w:p>
    <w:p w14:paraId="5C3C43E4" w14:textId="77777777" w:rsidR="00F756D3" w:rsidRDefault="00F756D3">
      <w:pPr>
        <w:pStyle w:val="Corptext"/>
        <w:spacing w:before="4"/>
        <w:rPr>
          <w:rFonts w:ascii="Times New Roman" w:eastAsia="SimSun" w:hAnsi="Times New Roman" w:cs="Times New Roman"/>
          <w:sz w:val="30"/>
        </w:rPr>
      </w:pPr>
    </w:p>
    <w:p w14:paraId="0F05766B" w14:textId="77777777" w:rsidR="00F756D3" w:rsidRDefault="00000000">
      <w:pPr>
        <w:pStyle w:val="Titlu2"/>
        <w:numPr>
          <w:ilvl w:val="0"/>
          <w:numId w:val="2"/>
        </w:numPr>
        <w:tabs>
          <w:tab w:val="left" w:pos="1141"/>
          <w:tab w:val="left" w:pos="10170"/>
        </w:tabs>
        <w:spacing w:before="99"/>
        <w:ind w:left="1140" w:rightChars="200" w:right="440" w:hanging="390"/>
        <w:jc w:val="both"/>
        <w:rPr>
          <w:rFonts w:ascii="Times New Roman" w:eastAsia="SimSun" w:hAnsi="Times New Roman" w:cs="Times New Roman"/>
          <w:shd w:val="clear" w:color="auto" w:fill="DDD9C3"/>
        </w:rPr>
      </w:pPr>
      <w:r>
        <w:rPr>
          <w:rFonts w:ascii="Times New Roman" w:eastAsia="SimSun" w:hAnsi="Times New Roman" w:cs="Times New Roman"/>
          <w:shd w:val="clear" w:color="auto" w:fill="DDD9C3"/>
        </w:rPr>
        <w:t>Etapele de organizare a Concursului planurilor de afaceri ETAPA 1 – Evaluarea dosarului de participare</w:t>
      </w:r>
    </w:p>
    <w:p w14:paraId="5F9CB29F" w14:textId="77777777" w:rsidR="00F756D3" w:rsidRDefault="00F756D3">
      <w:pPr>
        <w:pStyle w:val="Corptext"/>
        <w:ind w:left="780" w:right="591"/>
        <w:rPr>
          <w:rFonts w:ascii="Times New Roman" w:eastAsia="SimSun" w:hAnsi="Times New Roman" w:cs="Times New Roman"/>
        </w:rPr>
      </w:pPr>
    </w:p>
    <w:p w14:paraId="197D701B" w14:textId="77777777" w:rsidR="00F756D3" w:rsidRDefault="00000000">
      <w:pPr>
        <w:pStyle w:val="Corptext"/>
        <w:ind w:left="780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ETAPA</w:t>
      </w:r>
      <w:r>
        <w:rPr>
          <w:rFonts w:ascii="Times New Roman" w:eastAsia="SimSun" w:hAnsi="Times New Roman" w:cs="Times New Roman"/>
          <w:b/>
          <w:bCs/>
          <w:spacing w:val="-15"/>
        </w:rPr>
        <w:t xml:space="preserve"> 1</w:t>
      </w:r>
      <w:r>
        <w:rPr>
          <w:rFonts w:ascii="Times New Roman" w:eastAsia="SimSu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-</w:t>
      </w:r>
      <w:r>
        <w:rPr>
          <w:rFonts w:ascii="Times New Roman" w:eastAsia="SimSu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Evaluarea</w:t>
      </w:r>
      <w:r>
        <w:rPr>
          <w:rFonts w:ascii="Times New Roman" w:eastAsia="SimSu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Dosarului de aplicare</w:t>
      </w:r>
    </w:p>
    <w:p w14:paraId="7C427653" w14:textId="77777777" w:rsidR="00F756D3" w:rsidRDefault="00F756D3">
      <w:pPr>
        <w:pStyle w:val="Corptext"/>
        <w:ind w:left="780" w:right="591"/>
        <w:rPr>
          <w:rFonts w:ascii="Times New Roman" w:eastAsia="SimSun" w:hAnsi="Times New Roman" w:cs="Times New Roman"/>
        </w:rPr>
      </w:pPr>
    </w:p>
    <w:p w14:paraId="1CC2490A" w14:textId="77777777" w:rsidR="00F756D3" w:rsidRDefault="00000000">
      <w:pPr>
        <w:pStyle w:val="Corptext"/>
        <w:ind w:left="780" w:right="591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În vederea participării în cadrul concursului planurilor de afaceri persoanele fizice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interesate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vor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depune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dosarul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participare,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care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va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conține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obligatoriu</w:t>
      </w:r>
      <w:r>
        <w:rPr>
          <w:rFonts w:ascii="Times New Roman" w:eastAsia="SimSun" w:hAnsi="Times New Roman" w:cs="Times New Roman"/>
          <w:spacing w:val="-5"/>
        </w:rPr>
        <w:t xml:space="preserve"> </w:t>
      </w:r>
      <w:r>
        <w:rPr>
          <w:rFonts w:ascii="Times New Roman" w:eastAsia="SimSun" w:hAnsi="Times New Roman" w:cs="Times New Roman"/>
        </w:rPr>
        <w:t>următoarele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documente:</w:t>
      </w:r>
    </w:p>
    <w:p w14:paraId="6478B3E9" w14:textId="77777777" w:rsidR="00F756D3" w:rsidRDefault="00000000">
      <w:pPr>
        <w:pStyle w:val="Listparagraf"/>
        <w:numPr>
          <w:ilvl w:val="0"/>
          <w:numId w:val="6"/>
        </w:numPr>
        <w:tabs>
          <w:tab w:val="left" w:pos="1320"/>
          <w:tab w:val="left" w:pos="1321"/>
        </w:tabs>
        <w:spacing w:before="120"/>
        <w:ind w:hanging="361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Cererea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participare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la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concurs,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conform</w:t>
      </w:r>
      <w:r>
        <w:rPr>
          <w:rFonts w:ascii="Times New Roman" w:eastAsia="SimSun" w:hAnsi="Times New Roman" w:cs="Times New Roman"/>
          <w:spacing w:val="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Anexei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nr.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3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la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prezentul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Regulament;</w:t>
      </w:r>
    </w:p>
    <w:p w14:paraId="059AE317" w14:textId="77777777" w:rsidR="00F756D3" w:rsidRDefault="00000000">
      <w:pPr>
        <w:pStyle w:val="Listparagraf"/>
        <w:numPr>
          <w:ilvl w:val="0"/>
          <w:numId w:val="6"/>
        </w:numPr>
        <w:tabs>
          <w:tab w:val="left" w:pos="1320"/>
          <w:tab w:val="left" w:pos="1321"/>
        </w:tabs>
        <w:spacing w:before="1" w:line="342" w:lineRule="exact"/>
        <w:ind w:hanging="361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Copia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buletinului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identitate;</w:t>
      </w:r>
    </w:p>
    <w:p w14:paraId="22069CFC" w14:textId="77777777" w:rsidR="00F756D3" w:rsidRDefault="00000000">
      <w:pPr>
        <w:pStyle w:val="Listparagraf"/>
        <w:numPr>
          <w:ilvl w:val="0"/>
          <w:numId w:val="6"/>
        </w:numPr>
        <w:tabs>
          <w:tab w:val="left" w:pos="1320"/>
          <w:tab w:val="left" w:pos="1321"/>
        </w:tabs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Planul</w:t>
      </w:r>
      <w:r>
        <w:rPr>
          <w:rFonts w:ascii="Times New Roman" w:eastAsia="SimSun" w:hAnsi="Times New Roman" w:cs="Times New Roman"/>
          <w:spacing w:val="2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26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afaceri</w:t>
      </w:r>
      <w:r>
        <w:rPr>
          <w:rFonts w:ascii="Times New Roman" w:eastAsia="SimSun" w:hAnsi="Times New Roman" w:cs="Times New Roman"/>
          <w:spacing w:val="26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completat</w:t>
      </w:r>
      <w:r>
        <w:rPr>
          <w:rFonts w:ascii="Times New Roman" w:eastAsia="SimSun" w:hAnsi="Times New Roman" w:cs="Times New Roman"/>
          <w:spacing w:val="26"/>
          <w:sz w:val="26"/>
        </w:rPr>
        <w:t xml:space="preserve"> conform</w:t>
      </w:r>
      <w:r>
        <w:rPr>
          <w:rFonts w:ascii="Times New Roman" w:eastAsia="SimSun" w:hAnsi="Times New Roman" w:cs="Times New Roman"/>
          <w:spacing w:val="28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formularului</w:t>
      </w:r>
      <w:r>
        <w:rPr>
          <w:rFonts w:ascii="Times New Roman" w:eastAsia="SimSun" w:hAnsi="Times New Roman" w:cs="Times New Roman"/>
          <w:spacing w:val="2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din</w:t>
      </w:r>
      <w:r>
        <w:rPr>
          <w:rFonts w:ascii="Times New Roman" w:eastAsia="SimSun" w:hAnsi="Times New Roman" w:cs="Times New Roman"/>
          <w:spacing w:val="2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Anexa</w:t>
      </w:r>
      <w:r>
        <w:rPr>
          <w:rFonts w:ascii="Times New Roman" w:eastAsia="SimSun" w:hAnsi="Times New Roman" w:cs="Times New Roman"/>
          <w:spacing w:val="26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nr.</w:t>
      </w:r>
      <w:r>
        <w:rPr>
          <w:rFonts w:ascii="Times New Roman" w:eastAsia="SimSun" w:hAnsi="Times New Roman" w:cs="Times New Roman"/>
          <w:spacing w:val="27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1</w:t>
      </w:r>
      <w:r>
        <w:rPr>
          <w:rFonts w:ascii="Times New Roman" w:eastAsia="SimSun" w:hAnsi="Times New Roman" w:cs="Times New Roman"/>
          <w:spacing w:val="2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la</w:t>
      </w:r>
      <w:r>
        <w:rPr>
          <w:rFonts w:ascii="Times New Roman" w:eastAsia="SimSun" w:hAnsi="Times New Roman" w:cs="Times New Roman"/>
          <w:spacing w:val="26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prezentul</w:t>
      </w:r>
      <w:r>
        <w:rPr>
          <w:rFonts w:ascii="Times New Roman" w:eastAsia="SimSun" w:hAnsi="Times New Roman" w:cs="Times New Roman"/>
          <w:spacing w:val="-6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Regulament;</w:t>
      </w:r>
    </w:p>
    <w:p w14:paraId="72C128CA" w14:textId="77777777" w:rsidR="00F756D3" w:rsidRDefault="00000000">
      <w:pPr>
        <w:pStyle w:val="Listparagraf"/>
        <w:numPr>
          <w:ilvl w:val="0"/>
          <w:numId w:val="6"/>
        </w:numPr>
        <w:tabs>
          <w:tab w:val="left" w:pos="1320"/>
          <w:tab w:val="left" w:pos="1321"/>
        </w:tabs>
        <w:spacing w:before="1" w:line="342" w:lineRule="exact"/>
        <w:ind w:hanging="361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Proiecțiile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financiare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după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modelul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relevant din</w:t>
      </w:r>
      <w:r>
        <w:rPr>
          <w:rFonts w:ascii="Times New Roman" w:eastAsia="SimSun" w:hAnsi="Times New Roman" w:cs="Times New Roman"/>
          <w:spacing w:val="-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Anexa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nr.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2</w:t>
      </w:r>
    </w:p>
    <w:p w14:paraId="70FC543D" w14:textId="77777777" w:rsidR="00F756D3" w:rsidRDefault="00000000">
      <w:pPr>
        <w:pStyle w:val="Listparagraf"/>
        <w:numPr>
          <w:ilvl w:val="0"/>
          <w:numId w:val="6"/>
        </w:numPr>
        <w:tabs>
          <w:tab w:val="left" w:pos="1321"/>
        </w:tabs>
        <w:jc w:val="both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Acordul de utilizare a datelor cu caracter personal, conform Anexei nr.</w:t>
      </w:r>
      <w:r>
        <w:rPr>
          <w:rFonts w:ascii="Times New Roman" w:eastAsia="SimSun" w:hAnsi="Times New Roman" w:cs="Times New Roman"/>
          <w:spacing w:val="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4 la</w:t>
      </w:r>
      <w:r>
        <w:rPr>
          <w:rFonts w:ascii="Times New Roman" w:eastAsia="SimSun" w:hAnsi="Times New Roman" w:cs="Times New Roman"/>
          <w:spacing w:val="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prezentul</w:t>
      </w:r>
      <w:r>
        <w:rPr>
          <w:rFonts w:ascii="Times New Roman" w:eastAsia="SimSun" w:hAnsi="Times New Roman" w:cs="Times New Roman"/>
          <w:spacing w:val="-1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Regulament.</w:t>
      </w:r>
      <w:r>
        <w:rPr>
          <w:rFonts w:ascii="Times New Roman" w:eastAsia="SimSun" w:hAnsi="Times New Roman" w:cs="Times New Roman"/>
          <w:spacing w:val="-1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Documentul</w:t>
      </w:r>
      <w:r>
        <w:rPr>
          <w:rFonts w:ascii="Times New Roman" w:eastAsia="SimSun" w:hAnsi="Times New Roman" w:cs="Times New Roman"/>
          <w:spacing w:val="-10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va</w:t>
      </w:r>
      <w:r>
        <w:rPr>
          <w:rFonts w:ascii="Times New Roman" w:eastAsia="SimSun" w:hAnsi="Times New Roman" w:cs="Times New Roman"/>
          <w:spacing w:val="-10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fi</w:t>
      </w:r>
      <w:r>
        <w:rPr>
          <w:rFonts w:ascii="Times New Roman" w:eastAsia="SimSun" w:hAnsi="Times New Roman" w:cs="Times New Roman"/>
          <w:spacing w:val="-1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semnat</w:t>
      </w:r>
      <w:r>
        <w:rPr>
          <w:rFonts w:ascii="Times New Roman" w:eastAsia="SimSun" w:hAnsi="Times New Roman" w:cs="Times New Roman"/>
          <w:spacing w:val="-1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1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candidat</w:t>
      </w:r>
      <w:r>
        <w:rPr>
          <w:rFonts w:ascii="Times New Roman" w:eastAsia="SimSun" w:hAnsi="Times New Roman" w:cs="Times New Roman"/>
          <w:spacing w:val="-9"/>
          <w:sz w:val="26"/>
        </w:rPr>
        <w:t xml:space="preserve"> ș</w:t>
      </w:r>
      <w:r>
        <w:rPr>
          <w:rFonts w:ascii="Times New Roman" w:eastAsia="SimSun" w:hAnsi="Times New Roman" w:cs="Times New Roman"/>
          <w:sz w:val="26"/>
        </w:rPr>
        <w:t>i</w:t>
      </w:r>
      <w:r>
        <w:rPr>
          <w:rFonts w:ascii="Times New Roman" w:eastAsia="SimSun" w:hAnsi="Times New Roman" w:cs="Times New Roman"/>
          <w:spacing w:val="-9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transmis</w:t>
      </w:r>
      <w:r>
        <w:rPr>
          <w:rFonts w:ascii="Times New Roman" w:eastAsia="SimSun" w:hAnsi="Times New Roman" w:cs="Times New Roman"/>
          <w:spacing w:val="-9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în</w:t>
      </w:r>
      <w:r>
        <w:rPr>
          <w:rFonts w:ascii="Times New Roman" w:eastAsia="SimSun" w:hAnsi="Times New Roman" w:cs="Times New Roman"/>
          <w:spacing w:val="-10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format</w:t>
      </w:r>
      <w:r>
        <w:rPr>
          <w:rFonts w:ascii="Times New Roman" w:eastAsia="SimSun" w:hAnsi="Times New Roman" w:cs="Times New Roman"/>
          <w:spacing w:val="-6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scanat.</w:t>
      </w:r>
      <w:r>
        <w:rPr>
          <w:rFonts w:ascii="Times New Roman" w:eastAsia="SimSun" w:hAnsi="Times New Roman" w:cs="Times New Roman"/>
          <w:spacing w:val="-1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Cei</w:t>
      </w:r>
      <w:r>
        <w:rPr>
          <w:rFonts w:ascii="Times New Roman" w:eastAsia="SimSun" w:hAnsi="Times New Roman" w:cs="Times New Roman"/>
          <w:spacing w:val="-1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selectați</w:t>
      </w:r>
      <w:r>
        <w:rPr>
          <w:rFonts w:ascii="Times New Roman" w:eastAsia="SimSun" w:hAnsi="Times New Roman" w:cs="Times New Roman"/>
          <w:spacing w:val="-12"/>
          <w:sz w:val="26"/>
        </w:rPr>
        <w:t xml:space="preserve"> î</w:t>
      </w:r>
      <w:r>
        <w:rPr>
          <w:rFonts w:ascii="Times New Roman" w:eastAsia="SimSun" w:hAnsi="Times New Roman" w:cs="Times New Roman"/>
          <w:sz w:val="26"/>
        </w:rPr>
        <w:t>n</w:t>
      </w:r>
      <w:r>
        <w:rPr>
          <w:rFonts w:ascii="Times New Roman" w:eastAsia="SimSun" w:hAnsi="Times New Roman" w:cs="Times New Roman"/>
          <w:spacing w:val="-1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urma</w:t>
      </w:r>
      <w:r>
        <w:rPr>
          <w:rFonts w:ascii="Times New Roman" w:eastAsia="SimSun" w:hAnsi="Times New Roman" w:cs="Times New Roman"/>
          <w:spacing w:val="-1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procesului</w:t>
      </w:r>
      <w:r>
        <w:rPr>
          <w:rFonts w:ascii="Times New Roman" w:eastAsia="SimSun" w:hAnsi="Times New Roman" w:cs="Times New Roman"/>
          <w:spacing w:val="-1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1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evaluare</w:t>
      </w:r>
      <w:r>
        <w:rPr>
          <w:rFonts w:ascii="Times New Roman" w:eastAsia="SimSun" w:hAnsi="Times New Roman" w:cs="Times New Roman"/>
          <w:spacing w:val="-1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vor</w:t>
      </w:r>
      <w:r>
        <w:rPr>
          <w:rFonts w:ascii="Times New Roman" w:eastAsia="SimSun" w:hAnsi="Times New Roman" w:cs="Times New Roman"/>
          <w:spacing w:val="-1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prezenta</w:t>
      </w:r>
      <w:r>
        <w:rPr>
          <w:rFonts w:ascii="Times New Roman" w:eastAsia="SimSun" w:hAnsi="Times New Roman" w:cs="Times New Roman"/>
          <w:spacing w:val="-10"/>
          <w:sz w:val="26"/>
        </w:rPr>
        <w:t xml:space="preserve"> ș</w:t>
      </w:r>
      <w:r>
        <w:rPr>
          <w:rFonts w:ascii="Times New Roman" w:eastAsia="SimSun" w:hAnsi="Times New Roman" w:cs="Times New Roman"/>
          <w:sz w:val="26"/>
        </w:rPr>
        <w:t>i</w:t>
      </w:r>
      <w:r>
        <w:rPr>
          <w:rFonts w:ascii="Times New Roman" w:eastAsia="SimSun" w:hAnsi="Times New Roman" w:cs="Times New Roman"/>
          <w:spacing w:val="-11"/>
          <w:sz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</w:rPr>
        <w:t>înmâna</w:t>
      </w:r>
      <w:proofErr w:type="spellEnd"/>
      <w:r>
        <w:rPr>
          <w:rFonts w:ascii="Times New Roman" w:eastAsia="SimSun" w:hAnsi="Times New Roman" w:cs="Times New Roman"/>
          <w:spacing w:val="-1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echipei</w:t>
      </w:r>
      <w:r>
        <w:rPr>
          <w:rFonts w:ascii="Times New Roman" w:eastAsia="SimSun" w:hAnsi="Times New Roman" w:cs="Times New Roman"/>
          <w:spacing w:val="-6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proiect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exemplarul</w:t>
      </w:r>
      <w:r>
        <w:rPr>
          <w:rFonts w:ascii="Times New Roman" w:eastAsia="SimSun" w:hAnsi="Times New Roman" w:cs="Times New Roman"/>
          <w:spacing w:val="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semnat</w:t>
      </w:r>
      <w:r>
        <w:rPr>
          <w:rFonts w:ascii="Times New Roman" w:eastAsia="SimSun" w:hAnsi="Times New Roman" w:cs="Times New Roman"/>
          <w:spacing w:val="2"/>
          <w:sz w:val="26"/>
        </w:rPr>
        <w:t xml:space="preserve"> î</w:t>
      </w:r>
      <w:r>
        <w:rPr>
          <w:rFonts w:ascii="Times New Roman" w:eastAsia="SimSun" w:hAnsi="Times New Roman" w:cs="Times New Roman"/>
          <w:sz w:val="26"/>
        </w:rPr>
        <w:t>n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original.</w:t>
      </w:r>
    </w:p>
    <w:p w14:paraId="1B389A47" w14:textId="77777777" w:rsidR="00F756D3" w:rsidRDefault="00000000">
      <w:pPr>
        <w:pStyle w:val="Listparagraf"/>
        <w:numPr>
          <w:ilvl w:val="0"/>
          <w:numId w:val="6"/>
        </w:numPr>
        <w:tabs>
          <w:tab w:val="left" w:pos="1321"/>
        </w:tabs>
        <w:ind w:hanging="361"/>
        <w:jc w:val="both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Declarație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privind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statutul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NEET,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conform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Anexei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nr.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5</w:t>
      </w:r>
    </w:p>
    <w:p w14:paraId="658361D8" w14:textId="77777777" w:rsidR="00F756D3" w:rsidRDefault="00000000">
      <w:pPr>
        <w:pStyle w:val="Listparagraf"/>
        <w:numPr>
          <w:ilvl w:val="0"/>
          <w:numId w:val="6"/>
        </w:numPr>
        <w:tabs>
          <w:tab w:val="left" w:pos="1321"/>
        </w:tabs>
        <w:spacing w:before="2"/>
        <w:jc w:val="both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Scrisoare</w:t>
      </w:r>
      <w:r>
        <w:rPr>
          <w:rFonts w:ascii="Times New Roman" w:eastAsia="SimSun" w:hAnsi="Times New Roman" w:cs="Times New Roman"/>
          <w:spacing w:val="-1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1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recomandare</w:t>
      </w:r>
      <w:r>
        <w:rPr>
          <w:rFonts w:ascii="Times New Roman" w:eastAsia="SimSun" w:hAnsi="Times New Roman" w:cs="Times New Roman"/>
          <w:spacing w:val="-1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în</w:t>
      </w:r>
      <w:r>
        <w:rPr>
          <w:rFonts w:ascii="Times New Roman" w:eastAsia="SimSun" w:hAnsi="Times New Roman" w:cs="Times New Roman"/>
          <w:spacing w:val="-16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folosul</w:t>
      </w:r>
      <w:r>
        <w:rPr>
          <w:rFonts w:ascii="Times New Roman" w:eastAsia="SimSun" w:hAnsi="Times New Roman" w:cs="Times New Roman"/>
          <w:spacing w:val="-1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candidatului</w:t>
      </w:r>
      <w:r>
        <w:rPr>
          <w:rFonts w:ascii="Times New Roman" w:eastAsia="SimSun" w:hAnsi="Times New Roman" w:cs="Times New Roman"/>
          <w:spacing w:val="-16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de</w:t>
      </w:r>
      <w:r>
        <w:rPr>
          <w:rFonts w:ascii="Times New Roman" w:eastAsia="SimSun" w:hAnsi="Times New Roman" w:cs="Times New Roman"/>
          <w:spacing w:val="-1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la</w:t>
      </w:r>
      <w:r>
        <w:rPr>
          <w:rFonts w:ascii="Times New Roman" w:eastAsia="SimSun" w:hAnsi="Times New Roman" w:cs="Times New Roman"/>
          <w:spacing w:val="-15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Primărie</w:t>
      </w:r>
      <w:r>
        <w:rPr>
          <w:rFonts w:ascii="Times New Roman" w:eastAsia="SimSun" w:hAnsi="Times New Roman" w:cs="Times New Roman"/>
          <w:spacing w:val="-1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(obligatoriu)</w:t>
      </w:r>
      <w:r>
        <w:rPr>
          <w:rFonts w:ascii="Times New Roman" w:eastAsia="SimSun" w:hAnsi="Times New Roman" w:cs="Times New Roman"/>
          <w:spacing w:val="-13"/>
          <w:sz w:val="26"/>
        </w:rPr>
        <w:t xml:space="preserve"> ș</w:t>
      </w:r>
      <w:r>
        <w:rPr>
          <w:rFonts w:ascii="Times New Roman" w:eastAsia="SimSun" w:hAnsi="Times New Roman" w:cs="Times New Roman"/>
          <w:sz w:val="26"/>
        </w:rPr>
        <w:t>i</w:t>
      </w:r>
      <w:r>
        <w:rPr>
          <w:rFonts w:ascii="Times New Roman" w:eastAsia="SimSun" w:hAnsi="Times New Roman" w:cs="Times New Roman"/>
          <w:spacing w:val="-1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alți</w:t>
      </w:r>
      <w:r>
        <w:rPr>
          <w:rFonts w:ascii="Times New Roman" w:eastAsia="SimSun" w:hAnsi="Times New Roman" w:cs="Times New Roman"/>
          <w:spacing w:val="-6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actori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relevanți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(</w:t>
      </w:r>
      <w:r>
        <w:rPr>
          <w:rFonts w:ascii="Times New Roman" w:eastAsia="SimSun" w:hAnsi="Times New Roman" w:cs="Times New Roman"/>
          <w:spacing w:val="-1"/>
          <w:sz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</w:rPr>
        <w:t>optional</w:t>
      </w:r>
      <w:proofErr w:type="spellEnd"/>
      <w:r>
        <w:rPr>
          <w:rFonts w:ascii="Times New Roman" w:eastAsia="SimSun" w:hAnsi="Times New Roman" w:cs="Times New Roman"/>
          <w:sz w:val="26"/>
        </w:rPr>
        <w:t>).</w:t>
      </w:r>
    </w:p>
    <w:p w14:paraId="7C4D8351" w14:textId="77777777" w:rsidR="00F756D3" w:rsidRDefault="00000000">
      <w:pPr>
        <w:pStyle w:val="Listparagraf"/>
        <w:numPr>
          <w:ilvl w:val="0"/>
          <w:numId w:val="6"/>
        </w:numPr>
        <w:tabs>
          <w:tab w:val="left" w:pos="1321"/>
        </w:tabs>
        <w:spacing w:line="342" w:lineRule="exact"/>
        <w:ind w:hanging="361"/>
        <w:jc w:val="both"/>
        <w:rPr>
          <w:rFonts w:ascii="Times New Roman" w:eastAsia="SimSun" w:hAnsi="Times New Roman" w:cs="Times New Roman"/>
          <w:sz w:val="26"/>
        </w:rPr>
      </w:pPr>
      <w:r>
        <w:rPr>
          <w:rFonts w:ascii="Times New Roman" w:eastAsia="SimSun" w:hAnsi="Times New Roman" w:cs="Times New Roman"/>
          <w:sz w:val="26"/>
        </w:rPr>
        <w:t>Bugetul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grantului,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conform</w:t>
      </w:r>
      <w:r>
        <w:rPr>
          <w:rFonts w:ascii="Times New Roman" w:eastAsia="SimSun" w:hAnsi="Times New Roman" w:cs="Times New Roman"/>
          <w:spacing w:val="-4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Anexei</w:t>
      </w:r>
      <w:r>
        <w:rPr>
          <w:rFonts w:ascii="Times New Roman" w:eastAsia="SimSun" w:hAnsi="Times New Roman" w:cs="Times New Roman"/>
          <w:spacing w:val="-3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nr.</w:t>
      </w:r>
      <w:r>
        <w:rPr>
          <w:rFonts w:ascii="Times New Roman" w:eastAsia="SimSun" w:hAnsi="Times New Roman" w:cs="Times New Roman"/>
          <w:spacing w:val="-2"/>
          <w:sz w:val="26"/>
        </w:rPr>
        <w:t xml:space="preserve"> </w:t>
      </w:r>
      <w:r>
        <w:rPr>
          <w:rFonts w:ascii="Times New Roman" w:eastAsia="SimSun" w:hAnsi="Times New Roman" w:cs="Times New Roman"/>
          <w:sz w:val="26"/>
        </w:rPr>
        <w:t>6</w:t>
      </w:r>
    </w:p>
    <w:p w14:paraId="44B3B130" w14:textId="77777777" w:rsidR="00F756D3" w:rsidRDefault="00000000">
      <w:pPr>
        <w:pStyle w:val="Corptext"/>
        <w:spacing w:before="200"/>
        <w:ind w:left="7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>Dosarele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înscriere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trebuie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să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conțină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doar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documentele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prevăzu</w:t>
      </w:r>
      <w:r>
        <w:rPr>
          <w:rFonts w:ascii="Times New Roman" w:eastAsia="SimSun" w:hAnsi="Times New Roman" w:cs="Times New Roman"/>
          <w:szCs w:val="22"/>
        </w:rPr>
        <w:t>te în prezenta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metodologie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de selecție.</w:t>
      </w:r>
    </w:p>
    <w:p w14:paraId="3CA15488" w14:textId="77777777" w:rsidR="00F756D3" w:rsidRDefault="00000000">
      <w:pPr>
        <w:pStyle w:val="Corptext"/>
        <w:spacing w:before="200"/>
        <w:ind w:left="7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Dosarele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incomplete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nu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vor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admise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pentru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participare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în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cadrul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Concursului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planurilor de afaceri.</w:t>
      </w:r>
    </w:p>
    <w:p w14:paraId="1434B3EF" w14:textId="1F877B8D" w:rsidR="00F756D3" w:rsidRPr="004F1AD9" w:rsidRDefault="00000000">
      <w:pPr>
        <w:pStyle w:val="Corptext"/>
        <w:spacing w:before="200"/>
        <w:ind w:left="780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spacing w:val="1"/>
        </w:rPr>
        <w:t xml:space="preserve">Cererile </w:t>
      </w:r>
      <w:r w:rsidRPr="004F1AD9">
        <w:rPr>
          <w:rFonts w:ascii="Times New Roman" w:hAnsi="Times New Roman"/>
        </w:rPr>
        <w:t>și setul de documente pentru participare la Concursul planurilor de afaceri vor fi depuse fizic la sediul</w:t>
      </w:r>
      <w:r w:rsidR="004F1AD9" w:rsidRPr="004F1AD9">
        <w:rPr>
          <w:rFonts w:ascii="Times New Roman" w:hAnsi="Times New Roman"/>
        </w:rPr>
        <w:t xml:space="preserve"> </w:t>
      </w:r>
      <w:r w:rsidR="004F1AD9">
        <w:rPr>
          <w:rFonts w:ascii="Times New Roman" w:hAnsi="Times New Roman"/>
        </w:rPr>
        <w:t xml:space="preserve">Fondului de Îndrumare Profesională și Educație Antreprenorială </w:t>
      </w:r>
      <w:r w:rsidR="004F1AD9" w:rsidRPr="004F1AD9">
        <w:rPr>
          <w:rFonts w:ascii="Times New Roman" w:hAnsi="Times New Roman"/>
        </w:rPr>
        <w:t>„Inova-</w:t>
      </w:r>
      <w:proofErr w:type="spellStart"/>
      <w:r w:rsidR="004F1AD9" w:rsidRPr="004F1AD9">
        <w:rPr>
          <w:rFonts w:ascii="Times New Roman" w:hAnsi="Times New Roman"/>
        </w:rPr>
        <w:t>School</w:t>
      </w:r>
      <w:proofErr w:type="spellEnd"/>
      <w:r w:rsidR="004F1AD9" w:rsidRPr="004F1AD9">
        <w:rPr>
          <w:rFonts w:ascii="Times New Roman" w:hAnsi="Times New Roman"/>
        </w:rPr>
        <w:t>” din cadrul AO Asociați</w:t>
      </w:r>
      <w:r w:rsidR="004F1AD9">
        <w:rPr>
          <w:rFonts w:ascii="Times New Roman" w:hAnsi="Times New Roman"/>
        </w:rPr>
        <w:t>a</w:t>
      </w:r>
      <w:r w:rsidR="004F1AD9" w:rsidRPr="004F1AD9">
        <w:rPr>
          <w:rFonts w:ascii="Times New Roman" w:hAnsi="Times New Roman"/>
        </w:rPr>
        <w:t xml:space="preserve"> Umanitar</w:t>
      </w:r>
      <w:r w:rsidR="004F1AD9">
        <w:rPr>
          <w:rFonts w:ascii="Times New Roman" w:hAnsi="Times New Roman"/>
        </w:rPr>
        <w:t>ă</w:t>
      </w:r>
      <w:r w:rsidR="004F1AD9" w:rsidRPr="004F1AD9">
        <w:rPr>
          <w:rFonts w:ascii="Times New Roman" w:hAnsi="Times New Roman"/>
        </w:rPr>
        <w:t xml:space="preserve"> „Filantropia Creștină”</w:t>
      </w:r>
      <w:r w:rsidR="004F1AD9">
        <w:rPr>
          <w:rFonts w:ascii="Times New Roman" w:hAnsi="Times New Roman"/>
        </w:rPr>
        <w:t xml:space="preserve"> - Str. </w:t>
      </w:r>
      <w:r w:rsidRPr="004F1AD9">
        <w:rPr>
          <w:rFonts w:ascii="Times New Roman" w:hAnsi="Times New Roman"/>
        </w:rPr>
        <w:t>Dorobanți, 79, Orhei, MD-3504, Republica Moldova</w:t>
      </w:r>
      <w:r w:rsidR="00D05E33">
        <w:rPr>
          <w:rFonts w:ascii="Times New Roman" w:hAnsi="Times New Roman"/>
        </w:rPr>
        <w:t xml:space="preserve">, sau pe e-mail: </w:t>
      </w:r>
      <w:hyperlink r:id="rId13" w:history="1">
        <w:r w:rsidR="00D05E33" w:rsidRPr="00D454A2">
          <w:rPr>
            <w:rStyle w:val="Hyperlink"/>
            <w:rFonts w:ascii="Times New Roman" w:hAnsi="Times New Roman"/>
          </w:rPr>
          <w:t>inova.orhei@gmail.com</w:t>
        </w:r>
      </w:hyperlink>
      <w:r w:rsidR="00D05E33">
        <w:rPr>
          <w:rFonts w:ascii="Times New Roman" w:hAnsi="Times New Roman"/>
        </w:rPr>
        <w:t>, cu subiectul: „Concurs plan afaceri”.</w:t>
      </w:r>
      <w:r w:rsidRPr="004F1AD9">
        <w:rPr>
          <w:rFonts w:ascii="Times New Roman" w:hAnsi="Times New Roman"/>
        </w:rPr>
        <w:t xml:space="preserve"> Telefon de contact: 068855440 (Sergiu Aga, coordonato</w:t>
      </w:r>
      <w:r w:rsidR="004F1AD9" w:rsidRPr="004F1AD9">
        <w:rPr>
          <w:rFonts w:ascii="Times New Roman" w:hAnsi="Times New Roman"/>
        </w:rPr>
        <w:t>r</w:t>
      </w:r>
      <w:r w:rsidRPr="004F1AD9">
        <w:rPr>
          <w:rFonts w:ascii="Times New Roman" w:hAnsi="Times New Roman"/>
        </w:rPr>
        <w:t xml:space="preserve"> Proiect).</w:t>
      </w:r>
    </w:p>
    <w:p w14:paraId="44E79916" w14:textId="77777777" w:rsidR="00F756D3" w:rsidRDefault="00000000">
      <w:pPr>
        <w:pStyle w:val="Corptext"/>
        <w:spacing w:before="200"/>
        <w:ind w:left="780"/>
        <w:jc w:val="both"/>
        <w:rPr>
          <w:rFonts w:ascii="Times New Roman" w:eastAsia="SimSun" w:hAnsi="Times New Roman" w:cs="Times New Roman"/>
          <w:spacing w:val="1"/>
        </w:rPr>
      </w:pPr>
      <w:r>
        <w:rPr>
          <w:rFonts w:ascii="Times New Roman" w:eastAsia="SimSun" w:hAnsi="Times New Roman" w:cs="Times New Roman"/>
          <w:spacing w:val="1"/>
        </w:rPr>
        <w:t>Dosarele vor fi acceptate din ziua în care va fi lansat Concursul.</w:t>
      </w:r>
    </w:p>
    <w:p w14:paraId="03E8C2DA" w14:textId="0B557863" w:rsidR="00F756D3" w:rsidRDefault="00000000">
      <w:pPr>
        <w:pStyle w:val="Corptext"/>
        <w:spacing w:before="120"/>
        <w:ind w:left="7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Termen</w:t>
      </w:r>
      <w:r>
        <w:rPr>
          <w:rFonts w:ascii="Times New Roman" w:eastAsia="SimSun" w:hAnsi="Times New Roman" w:cs="Times New Roman"/>
          <w:spacing w:val="-13"/>
        </w:rPr>
        <w:t xml:space="preserve"> </w:t>
      </w:r>
      <w:r>
        <w:rPr>
          <w:rFonts w:ascii="Times New Roman" w:eastAsia="SimSun" w:hAnsi="Times New Roman" w:cs="Times New Roman"/>
        </w:rPr>
        <w:t>limită</w:t>
      </w:r>
      <w:r>
        <w:rPr>
          <w:rFonts w:ascii="Times New Roman" w:eastAsia="SimSun" w:hAnsi="Times New Roman" w:cs="Times New Roman"/>
          <w:spacing w:val="-1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2"/>
        </w:rPr>
        <w:t xml:space="preserve"> </w:t>
      </w:r>
      <w:r>
        <w:rPr>
          <w:rFonts w:ascii="Times New Roman" w:eastAsia="SimSun" w:hAnsi="Times New Roman" w:cs="Times New Roman"/>
        </w:rPr>
        <w:t>depunere</w:t>
      </w:r>
      <w:r>
        <w:rPr>
          <w:rFonts w:ascii="Times New Roman" w:eastAsia="SimSun" w:hAnsi="Times New Roman" w:cs="Times New Roman"/>
          <w:spacing w:val="-13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13"/>
        </w:rPr>
        <w:t xml:space="preserve"> </w:t>
      </w:r>
      <w:r>
        <w:rPr>
          <w:rFonts w:ascii="Times New Roman" w:eastAsia="SimSun" w:hAnsi="Times New Roman" w:cs="Times New Roman"/>
        </w:rPr>
        <w:t>dosarelor</w:t>
      </w:r>
      <w:r w:rsidRPr="00D05E3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este</w:t>
      </w:r>
      <w:r w:rsidRPr="00D05E33">
        <w:rPr>
          <w:rFonts w:ascii="Times New Roman" w:eastAsia="SimSun" w:hAnsi="Times New Roman" w:cs="Times New Roman"/>
        </w:rPr>
        <w:t xml:space="preserve"> </w:t>
      </w:r>
      <w:r w:rsidR="00635311">
        <w:rPr>
          <w:rFonts w:ascii="Times New Roman" w:eastAsia="SimSun" w:hAnsi="Times New Roman" w:cs="Times New Roman"/>
          <w:b/>
          <w:bCs/>
        </w:rPr>
        <w:t>26</w:t>
      </w:r>
      <w:r w:rsidR="00D05E33" w:rsidRPr="00D05E33">
        <w:rPr>
          <w:rFonts w:ascii="Times New Roman" w:eastAsia="SimSun" w:hAnsi="Times New Roman" w:cs="Times New Roman"/>
          <w:b/>
          <w:bCs/>
        </w:rPr>
        <w:t xml:space="preserve"> februarie </w:t>
      </w:r>
      <w:r w:rsidRPr="00D05E33">
        <w:rPr>
          <w:rFonts w:ascii="Times New Roman" w:eastAsia="SimSun" w:hAnsi="Times New Roman" w:cs="Times New Roman"/>
          <w:b/>
          <w:bCs/>
        </w:rPr>
        <w:t>2023</w:t>
      </w:r>
      <w:r w:rsidR="00635311">
        <w:rPr>
          <w:rFonts w:ascii="Times New Roman" w:eastAsia="SimSun" w:hAnsi="Times New Roman" w:cs="Times New Roman"/>
          <w:b/>
          <w:bCs/>
        </w:rPr>
        <w:t xml:space="preserve"> </w:t>
      </w:r>
      <w:r w:rsidR="00635311" w:rsidRPr="00635311">
        <w:rPr>
          <w:rFonts w:ascii="Times New Roman" w:eastAsia="SimSun" w:hAnsi="Times New Roman" w:cs="Times New Roman"/>
        </w:rPr>
        <w:t>(dată actualizată în urma prelungirii termenului de depunere)</w:t>
      </w:r>
      <w:r w:rsidRPr="00635311">
        <w:rPr>
          <w:rFonts w:ascii="Times New Roman" w:eastAsia="SimSun" w:hAnsi="Times New Roman" w:cs="Times New Roman"/>
        </w:rPr>
        <w:t>.</w:t>
      </w:r>
      <w:r w:rsidRPr="00D05E3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Dosarele</w:t>
      </w:r>
      <w:r w:rsidRPr="00D05E3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depuse</w:t>
      </w:r>
      <w:r w:rsidRPr="00D05E3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după</w:t>
      </w:r>
      <w:r w:rsidRPr="00D05E3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termenul</w:t>
      </w:r>
      <w:r w:rsidRPr="00D05E3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limită indicat nu vor fi admise pentru participare în cadrul Concursului planurilor de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afaceri.</w:t>
      </w:r>
    </w:p>
    <w:p w14:paraId="1387E137" w14:textId="77777777" w:rsidR="00F756D3" w:rsidRDefault="00000000">
      <w:pPr>
        <w:pStyle w:val="Corptext"/>
        <w:spacing w:before="121"/>
        <w:ind w:left="7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La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această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etapă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Comisia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concurs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va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evalua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conformitatea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administrativă</w:t>
      </w:r>
      <w:r>
        <w:rPr>
          <w:rFonts w:ascii="Times New Roman" w:eastAsia="SimSun" w:hAnsi="Times New Roman" w:cs="Times New Roman"/>
          <w:spacing w:val="1"/>
        </w:rPr>
        <w:t xml:space="preserve"> ș</w:t>
      </w:r>
      <w:r>
        <w:rPr>
          <w:rFonts w:ascii="Times New Roman" w:eastAsia="SimSun" w:hAnsi="Times New Roman" w:cs="Times New Roman"/>
        </w:rPr>
        <w:t>i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eligibilitatea candidatului de a participa la Concursul planurilor de afaceri, pe baza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documentelor transmise. Comisia de selecție va completa grila de eligibilitate pentru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fiecare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candidat</w:t>
      </w:r>
      <w:r>
        <w:rPr>
          <w:rFonts w:ascii="Times New Roman" w:eastAsia="SimSun" w:hAnsi="Times New Roman" w:cs="Times New Roman"/>
          <w:spacing w:val="3"/>
        </w:rPr>
        <w:t xml:space="preserve"> </w:t>
      </w:r>
      <w:r>
        <w:rPr>
          <w:rFonts w:ascii="Times New Roman" w:eastAsia="SimSun" w:hAnsi="Times New Roman" w:cs="Times New Roman"/>
        </w:rPr>
        <w:t>înscris.</w:t>
      </w:r>
    </w:p>
    <w:p w14:paraId="5ED7C169" w14:textId="77777777" w:rsidR="00F756D3" w:rsidRDefault="00000000">
      <w:pPr>
        <w:pStyle w:val="Corptext"/>
        <w:spacing w:before="121"/>
        <w:ind w:left="7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Grila</w:t>
      </w:r>
      <w:r>
        <w:rPr>
          <w:rFonts w:ascii="Times New Roman" w:eastAsia="SimSun" w:hAnsi="Times New Roman" w:cs="Times New Roman"/>
          <w:spacing w:val="-16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4"/>
        </w:rPr>
        <w:t xml:space="preserve"> </w:t>
      </w:r>
      <w:r>
        <w:rPr>
          <w:rFonts w:ascii="Times New Roman" w:eastAsia="SimSun" w:hAnsi="Times New Roman" w:cs="Times New Roman"/>
        </w:rPr>
        <w:t>evaluare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dosarului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participare</w:t>
      </w:r>
    </w:p>
    <w:p w14:paraId="1623CF76" w14:textId="77777777" w:rsidR="00F756D3" w:rsidRDefault="00F756D3">
      <w:pPr>
        <w:pStyle w:val="Corptext"/>
        <w:spacing w:before="10" w:after="1"/>
        <w:rPr>
          <w:rFonts w:ascii="Times New Roman" w:eastAsia="SimSun" w:hAnsi="Times New Roman" w:cs="Times New Roman"/>
          <w:sz w:val="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958"/>
        <w:gridCol w:w="749"/>
        <w:gridCol w:w="689"/>
        <w:gridCol w:w="1862"/>
      </w:tblGrid>
      <w:tr w:rsidR="00F756D3" w14:paraId="59C1CDC0" w14:textId="77777777">
        <w:trPr>
          <w:trHeight w:val="609"/>
        </w:trPr>
        <w:tc>
          <w:tcPr>
            <w:tcW w:w="626" w:type="dxa"/>
            <w:vAlign w:val="center"/>
          </w:tcPr>
          <w:p w14:paraId="76DA8E12" w14:textId="77777777" w:rsidR="00F756D3" w:rsidRDefault="00000000">
            <w:pPr>
              <w:pStyle w:val="TableParagraph"/>
              <w:wordWrap w:val="0"/>
              <w:spacing w:before="42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958" w:type="dxa"/>
            <w:vAlign w:val="center"/>
          </w:tcPr>
          <w:p w14:paraId="39894F30" w14:textId="77777777" w:rsidR="00F756D3" w:rsidRDefault="00000000">
            <w:pPr>
              <w:pStyle w:val="TableParagraph"/>
              <w:spacing w:before="9" w:line="290" w:lineRule="atLeast"/>
              <w:ind w:left="14" w:right="19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Criterii de eligibilitate (condiții de respectat)</w:t>
            </w:r>
          </w:p>
        </w:tc>
        <w:tc>
          <w:tcPr>
            <w:tcW w:w="749" w:type="dxa"/>
            <w:vAlign w:val="center"/>
          </w:tcPr>
          <w:p w14:paraId="63AFA7A5" w14:textId="77777777" w:rsidR="00F756D3" w:rsidRDefault="00000000">
            <w:pPr>
              <w:pStyle w:val="TableParagraph"/>
              <w:spacing w:before="9" w:line="290" w:lineRule="atLeast"/>
              <w:ind w:left="14" w:right="19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89" w:type="dxa"/>
            <w:vAlign w:val="center"/>
          </w:tcPr>
          <w:p w14:paraId="64BF6285" w14:textId="77777777" w:rsidR="00F756D3" w:rsidRDefault="00000000">
            <w:pPr>
              <w:pStyle w:val="TableParagraph"/>
              <w:spacing w:before="9" w:line="290" w:lineRule="atLeast"/>
              <w:ind w:left="14" w:right="19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1862" w:type="dxa"/>
            <w:vAlign w:val="center"/>
          </w:tcPr>
          <w:p w14:paraId="1D3372A4" w14:textId="77777777" w:rsidR="00F756D3" w:rsidRDefault="00000000">
            <w:pPr>
              <w:pStyle w:val="TableParagraph"/>
              <w:spacing w:before="9" w:line="290" w:lineRule="atLeast"/>
              <w:ind w:left="14" w:right="19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Remarcă (Observații)</w:t>
            </w:r>
          </w:p>
        </w:tc>
      </w:tr>
      <w:tr w:rsidR="00F756D3" w14:paraId="17EFED84" w14:textId="77777777">
        <w:trPr>
          <w:trHeight w:val="609"/>
        </w:trPr>
        <w:tc>
          <w:tcPr>
            <w:tcW w:w="626" w:type="dxa"/>
          </w:tcPr>
          <w:p w14:paraId="7AFF2639" w14:textId="77777777" w:rsidR="00F756D3" w:rsidRDefault="00000000">
            <w:pPr>
              <w:pStyle w:val="TableParagraph"/>
              <w:spacing w:before="42"/>
              <w:ind w:right="74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8" w:type="dxa"/>
          </w:tcPr>
          <w:p w14:paraId="296A52FE" w14:textId="77777777" w:rsidR="00F756D3" w:rsidRDefault="00000000">
            <w:pPr>
              <w:pStyle w:val="TableParagraph"/>
              <w:spacing w:before="9" w:line="290" w:lineRule="atLeast"/>
              <w:ind w:left="14" w:right="19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Existența cererii de participare la concurs, conform Anexei nr. 3</w:t>
            </w:r>
            <w:r>
              <w:rPr>
                <w:rFonts w:ascii="Times New Roman" w:eastAsia="SimSu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prezentul Regulament</w:t>
            </w:r>
          </w:p>
        </w:tc>
        <w:tc>
          <w:tcPr>
            <w:tcW w:w="749" w:type="dxa"/>
          </w:tcPr>
          <w:p w14:paraId="6EFE9E88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914B374" w14:textId="77777777" w:rsidR="00F756D3" w:rsidRDefault="00F756D3">
            <w:pPr>
              <w:pStyle w:val="TableParagraph"/>
              <w:spacing w:line="20" w:lineRule="exact"/>
              <w:ind w:left="5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6A354048" w14:textId="77777777" w:rsidR="00F756D3" w:rsidRDefault="00F756D3">
            <w:pPr>
              <w:pStyle w:val="TableParagraph"/>
              <w:spacing w:line="20" w:lineRule="exact"/>
              <w:ind w:left="5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756D3" w14:paraId="2245CFC4" w14:textId="77777777">
        <w:trPr>
          <w:trHeight w:val="563"/>
        </w:trPr>
        <w:tc>
          <w:tcPr>
            <w:tcW w:w="626" w:type="dxa"/>
          </w:tcPr>
          <w:p w14:paraId="6A778EE2" w14:textId="77777777" w:rsidR="00F756D3" w:rsidRDefault="00000000">
            <w:pPr>
              <w:pStyle w:val="TableParagraph"/>
              <w:spacing w:before="20"/>
              <w:ind w:right="74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8" w:type="dxa"/>
          </w:tcPr>
          <w:p w14:paraId="07B15B35" w14:textId="77777777" w:rsidR="00F756D3" w:rsidRDefault="00000000">
            <w:pPr>
              <w:pStyle w:val="TableParagraph"/>
              <w:spacing w:before="140"/>
              <w:ind w:left="1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Existența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copiei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buletinului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identitate</w:t>
            </w:r>
          </w:p>
        </w:tc>
        <w:tc>
          <w:tcPr>
            <w:tcW w:w="749" w:type="dxa"/>
          </w:tcPr>
          <w:p w14:paraId="3A04B155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113E2BE" w14:textId="77777777" w:rsidR="00F756D3" w:rsidRDefault="00F756D3">
            <w:pPr>
              <w:pStyle w:val="TableParagraph"/>
              <w:spacing w:line="20" w:lineRule="exact"/>
              <w:ind w:left="5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2EE7D32" w14:textId="77777777" w:rsidR="00F756D3" w:rsidRDefault="00F756D3">
            <w:pPr>
              <w:pStyle w:val="TableParagraph"/>
              <w:spacing w:line="20" w:lineRule="exact"/>
              <w:ind w:left="5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756D3" w14:paraId="00893042" w14:textId="77777777">
        <w:trPr>
          <w:trHeight w:val="609"/>
        </w:trPr>
        <w:tc>
          <w:tcPr>
            <w:tcW w:w="626" w:type="dxa"/>
          </w:tcPr>
          <w:p w14:paraId="6B405B8E" w14:textId="77777777" w:rsidR="00F756D3" w:rsidRDefault="00000000">
            <w:pPr>
              <w:pStyle w:val="TableParagraph"/>
              <w:spacing w:before="42"/>
              <w:ind w:right="74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8" w:type="dxa"/>
          </w:tcPr>
          <w:p w14:paraId="1F05501F" w14:textId="77777777" w:rsidR="00F756D3" w:rsidRDefault="00000000">
            <w:pPr>
              <w:pStyle w:val="TableParagraph"/>
              <w:spacing w:before="9" w:line="288" w:lineRule="exact"/>
              <w:ind w:left="14" w:right="7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Existența Planului de afaceri completat conform formularului din</w:t>
            </w:r>
            <w:r>
              <w:rPr>
                <w:rFonts w:ascii="Times New Roman" w:eastAsia="SimSu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Anexa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nr. 1 la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prezentul Regulament</w:t>
            </w:r>
          </w:p>
        </w:tc>
        <w:tc>
          <w:tcPr>
            <w:tcW w:w="749" w:type="dxa"/>
          </w:tcPr>
          <w:p w14:paraId="29DF80B7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E59C2F2" w14:textId="77777777" w:rsidR="00F756D3" w:rsidRDefault="00F756D3">
            <w:pPr>
              <w:pStyle w:val="TableParagraph"/>
              <w:spacing w:line="20" w:lineRule="exact"/>
              <w:ind w:left="5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498AF48" w14:textId="77777777" w:rsidR="00F756D3" w:rsidRDefault="00F756D3">
            <w:pPr>
              <w:pStyle w:val="TableParagraph"/>
              <w:spacing w:line="20" w:lineRule="exact"/>
              <w:ind w:left="5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756D3" w14:paraId="3A36EB6D" w14:textId="77777777">
        <w:trPr>
          <w:trHeight w:val="564"/>
        </w:trPr>
        <w:tc>
          <w:tcPr>
            <w:tcW w:w="626" w:type="dxa"/>
          </w:tcPr>
          <w:p w14:paraId="2A0CF1F3" w14:textId="77777777" w:rsidR="00F756D3" w:rsidRDefault="00000000">
            <w:pPr>
              <w:pStyle w:val="TableParagraph"/>
              <w:spacing w:before="20"/>
              <w:ind w:right="74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8" w:type="dxa"/>
          </w:tcPr>
          <w:p w14:paraId="4DAAC3EE" w14:textId="77777777" w:rsidR="00F756D3" w:rsidRDefault="00000000">
            <w:pPr>
              <w:pStyle w:val="TableParagraph"/>
              <w:spacing w:before="141"/>
              <w:ind w:left="1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Existența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Proiecției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financiare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după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modelul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Anexei</w:t>
            </w:r>
            <w:r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nr.2</w:t>
            </w:r>
          </w:p>
        </w:tc>
        <w:tc>
          <w:tcPr>
            <w:tcW w:w="749" w:type="dxa"/>
          </w:tcPr>
          <w:p w14:paraId="2B2B5FD6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A0852C9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6C5CABC7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756D3" w14:paraId="09B36E4F" w14:textId="77777777">
        <w:trPr>
          <w:trHeight w:val="899"/>
        </w:trPr>
        <w:tc>
          <w:tcPr>
            <w:tcW w:w="626" w:type="dxa"/>
          </w:tcPr>
          <w:p w14:paraId="61ABF75C" w14:textId="275E6932" w:rsidR="00F756D3" w:rsidRDefault="00635311">
            <w:pPr>
              <w:pStyle w:val="TableParagraph"/>
              <w:spacing w:before="186"/>
              <w:ind w:right="74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8" w:type="dxa"/>
          </w:tcPr>
          <w:p w14:paraId="1D3D7185" w14:textId="77777777" w:rsidR="00F756D3" w:rsidRDefault="00000000">
            <w:pPr>
              <w:pStyle w:val="TableParagraph"/>
              <w:spacing w:before="9" w:line="290" w:lineRule="atLeast"/>
              <w:ind w:right="49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Existenta Acordului de utilizare a datelor cu caracter personal,</w:t>
            </w:r>
            <w:r>
              <w:rPr>
                <w:rFonts w:ascii="Times New Roman" w:eastAsia="SimSu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conform Anexei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 la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prezentul Regulament</w:t>
            </w:r>
          </w:p>
        </w:tc>
        <w:tc>
          <w:tcPr>
            <w:tcW w:w="749" w:type="dxa"/>
          </w:tcPr>
          <w:p w14:paraId="5938C0C6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1485461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ED9EF04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756D3" w14:paraId="1617EB09" w14:textId="77777777">
        <w:trPr>
          <w:trHeight w:val="609"/>
        </w:trPr>
        <w:tc>
          <w:tcPr>
            <w:tcW w:w="626" w:type="dxa"/>
          </w:tcPr>
          <w:p w14:paraId="439B77EF" w14:textId="4CA4F356" w:rsidR="00F756D3" w:rsidRDefault="00635311">
            <w:pPr>
              <w:pStyle w:val="TableParagraph"/>
              <w:spacing w:before="42"/>
              <w:ind w:right="74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14:paraId="3E54DE3F" w14:textId="77777777" w:rsidR="00F756D3" w:rsidRDefault="00000000">
            <w:pPr>
              <w:pStyle w:val="TableParagraph"/>
              <w:spacing w:before="9" w:line="290" w:lineRule="atLeast"/>
              <w:ind w:left="14" w:right="35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Existența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Declarației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privind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statutul</w:t>
            </w:r>
            <w:r>
              <w:rPr>
                <w:rFonts w:ascii="Times New Roman" w:eastAsia="SimSu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NEET, conform Anexei, nr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5</w:t>
            </w:r>
          </w:p>
        </w:tc>
        <w:tc>
          <w:tcPr>
            <w:tcW w:w="749" w:type="dxa"/>
          </w:tcPr>
          <w:p w14:paraId="58DEE93B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AA66E2C" w14:textId="77777777" w:rsidR="00F756D3" w:rsidRDefault="00F756D3">
            <w:pPr>
              <w:pStyle w:val="TableParagraph"/>
              <w:spacing w:line="20" w:lineRule="exact"/>
              <w:ind w:left="5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DDD83D8" w14:textId="77777777" w:rsidR="00F756D3" w:rsidRDefault="00F756D3">
            <w:pPr>
              <w:pStyle w:val="TableParagraph"/>
              <w:spacing w:line="20" w:lineRule="exact"/>
              <w:ind w:left="5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756D3" w14:paraId="389F301C" w14:textId="77777777">
        <w:trPr>
          <w:trHeight w:val="563"/>
        </w:trPr>
        <w:tc>
          <w:tcPr>
            <w:tcW w:w="626" w:type="dxa"/>
          </w:tcPr>
          <w:p w14:paraId="2EA06B86" w14:textId="36C20775" w:rsidR="00F756D3" w:rsidRDefault="00635311">
            <w:pPr>
              <w:pStyle w:val="TableParagraph"/>
              <w:spacing w:before="18"/>
              <w:ind w:right="74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8" w:type="dxa"/>
          </w:tcPr>
          <w:p w14:paraId="5B49B072" w14:textId="77777777" w:rsidR="00F756D3" w:rsidRDefault="00000000">
            <w:pPr>
              <w:pStyle w:val="TableParagraph"/>
              <w:spacing w:before="138"/>
              <w:ind w:left="1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Modelul</w:t>
            </w:r>
            <w:r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buget</w:t>
            </w:r>
            <w:r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valorificare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grantului,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conform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Anexei,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6</w:t>
            </w:r>
          </w:p>
        </w:tc>
        <w:tc>
          <w:tcPr>
            <w:tcW w:w="749" w:type="dxa"/>
          </w:tcPr>
          <w:p w14:paraId="3502EB2B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C049DB9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68239886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14:paraId="43A9EE4E" w14:textId="2345EB9F" w:rsidR="00F756D3" w:rsidRPr="00D05E33" w:rsidRDefault="00000000" w:rsidP="00D05E33">
      <w:pPr>
        <w:pStyle w:val="Corptext"/>
        <w:spacing w:before="120"/>
        <w:ind w:left="7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Punctajul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maxim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care va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putea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acumulat de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un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plan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afaceri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va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100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puncte.</w:t>
      </w:r>
    </w:p>
    <w:p w14:paraId="6927FE26" w14:textId="77777777" w:rsidR="00F756D3" w:rsidRDefault="00000000">
      <w:pPr>
        <w:pStyle w:val="Titlu1"/>
        <w:spacing w:before="111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NE1=(Pn1+Pn2+Pn3)/n</w:t>
      </w:r>
    </w:p>
    <w:p w14:paraId="3E4DF383" w14:textId="77777777" w:rsidR="00F756D3" w:rsidRDefault="00000000">
      <w:pPr>
        <w:pStyle w:val="Corptext"/>
        <w:spacing w:before="120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>NE1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– Nota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finală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pentru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Etapa 2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evaluare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planului de afaceri.</w:t>
      </w:r>
    </w:p>
    <w:p w14:paraId="4F83BE28" w14:textId="4C6D0016" w:rsidR="00F756D3" w:rsidRDefault="00000000">
      <w:pPr>
        <w:pStyle w:val="Corptext"/>
        <w:spacing w:before="120"/>
        <w:ind w:left="780" w:right="758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  <w:b/>
          <w:bCs/>
        </w:rPr>
        <w:t>Pn</w:t>
      </w:r>
      <w:proofErr w:type="spellEnd"/>
      <w:r>
        <w:rPr>
          <w:rFonts w:ascii="Times New Roman" w:eastAsia="SimSun" w:hAnsi="Times New Roman" w:cs="Times New Roman"/>
        </w:rPr>
        <w:t xml:space="preserve"> - punctajul atribuit de fiecare membru al comisiei</w:t>
      </w:r>
    </w:p>
    <w:p w14:paraId="0C22EF02" w14:textId="77777777" w:rsidR="00F756D3" w:rsidRDefault="00000000">
      <w:pPr>
        <w:pStyle w:val="Corptext"/>
        <w:spacing w:before="120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lastRenderedPageBreak/>
        <w:t xml:space="preserve">n </w:t>
      </w:r>
      <w:r>
        <w:rPr>
          <w:rFonts w:ascii="Times New Roman" w:eastAsia="SimSun" w:hAnsi="Times New Roman" w:cs="Times New Roman"/>
        </w:rPr>
        <w:t>- numărul total de membri în Comisia de concurs (3 persoane)</w:t>
      </w:r>
    </w:p>
    <w:p w14:paraId="3337D779" w14:textId="77777777" w:rsidR="00F756D3" w:rsidRDefault="00F756D3">
      <w:pPr>
        <w:pStyle w:val="Corptext"/>
        <w:spacing w:before="2"/>
        <w:ind w:left="780" w:right="758"/>
        <w:jc w:val="both"/>
        <w:rPr>
          <w:rFonts w:ascii="Times New Roman" w:eastAsia="SimSun" w:hAnsi="Times New Roman" w:cs="Times New Roman"/>
          <w:spacing w:val="-1"/>
        </w:rPr>
      </w:pPr>
    </w:p>
    <w:p w14:paraId="00521C32" w14:textId="77777777" w:rsidR="00F756D3" w:rsidRDefault="00000000">
      <w:pPr>
        <w:pStyle w:val="Corptext"/>
        <w:spacing w:before="2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spacing w:val="-1"/>
        </w:rPr>
        <w:t>În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cazul</w:t>
      </w:r>
      <w:r>
        <w:rPr>
          <w:rFonts w:ascii="Times New Roman" w:eastAsia="SimSun" w:hAnsi="Times New Roman" w:cs="Times New Roman"/>
          <w:spacing w:val="-14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în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care</w:t>
      </w:r>
      <w:r>
        <w:rPr>
          <w:rFonts w:ascii="Times New Roman" w:eastAsia="SimSun" w:hAnsi="Times New Roman" w:cs="Times New Roman"/>
          <w:spacing w:val="-11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unul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sau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mai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multe</w:t>
      </w:r>
      <w:r>
        <w:rPr>
          <w:rFonts w:ascii="Times New Roman" w:eastAsia="SimSun" w:hAnsi="Times New Roman" w:cs="Times New Roman"/>
          <w:spacing w:val="-13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documente</w:t>
      </w:r>
      <w:r>
        <w:rPr>
          <w:rFonts w:ascii="Times New Roman" w:eastAsia="SimSun" w:hAnsi="Times New Roman" w:cs="Times New Roman"/>
          <w:spacing w:val="-14"/>
        </w:rPr>
        <w:t xml:space="preserve"> </w:t>
      </w:r>
      <w:r>
        <w:rPr>
          <w:rFonts w:ascii="Times New Roman" w:eastAsia="SimSun" w:hAnsi="Times New Roman" w:cs="Times New Roman"/>
        </w:rPr>
        <w:t>nu</w:t>
      </w:r>
      <w:r>
        <w:rPr>
          <w:rFonts w:ascii="Times New Roman" w:eastAsia="SimSun" w:hAnsi="Times New Roman" w:cs="Times New Roman"/>
          <w:spacing w:val="-13"/>
        </w:rPr>
        <w:t xml:space="preserve"> </w:t>
      </w:r>
      <w:r>
        <w:rPr>
          <w:rFonts w:ascii="Times New Roman" w:eastAsia="SimSun" w:hAnsi="Times New Roman" w:cs="Times New Roman"/>
        </w:rPr>
        <w:t>au</w:t>
      </w:r>
      <w:r>
        <w:rPr>
          <w:rFonts w:ascii="Times New Roman" w:eastAsia="SimSun" w:hAnsi="Times New Roman" w:cs="Times New Roman"/>
          <w:spacing w:val="-14"/>
        </w:rPr>
        <w:t xml:space="preserve"> </w:t>
      </w:r>
      <w:r>
        <w:rPr>
          <w:rFonts w:ascii="Times New Roman" w:eastAsia="SimSun" w:hAnsi="Times New Roman" w:cs="Times New Roman"/>
        </w:rPr>
        <w:t>fost</w:t>
      </w:r>
      <w:r>
        <w:rPr>
          <w:rFonts w:ascii="Times New Roman" w:eastAsia="SimSun" w:hAnsi="Times New Roman" w:cs="Times New Roman"/>
          <w:spacing w:val="-14"/>
        </w:rPr>
        <w:t xml:space="preserve"> </w:t>
      </w:r>
      <w:r>
        <w:rPr>
          <w:rFonts w:ascii="Times New Roman" w:eastAsia="SimSun" w:hAnsi="Times New Roman" w:cs="Times New Roman"/>
        </w:rPr>
        <w:t>transmise,</w:t>
      </w:r>
      <w:r>
        <w:rPr>
          <w:rFonts w:ascii="Times New Roman" w:eastAsia="SimSun" w:hAnsi="Times New Roman" w:cs="Times New Roman"/>
          <w:spacing w:val="-6"/>
        </w:rPr>
        <w:t xml:space="preserve"> </w:t>
      </w:r>
      <w:r>
        <w:rPr>
          <w:rFonts w:ascii="Times New Roman" w:eastAsia="SimSun" w:hAnsi="Times New Roman" w:cs="Times New Roman"/>
        </w:rPr>
        <w:t>Comisia</w:t>
      </w:r>
      <w:r>
        <w:rPr>
          <w:rFonts w:ascii="Times New Roman" w:eastAsia="SimSun" w:hAnsi="Times New Roman" w:cs="Times New Roman"/>
          <w:spacing w:val="-1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3"/>
        </w:rPr>
        <w:t xml:space="preserve"> </w:t>
      </w:r>
      <w:r>
        <w:rPr>
          <w:rFonts w:ascii="Times New Roman" w:eastAsia="SimSun" w:hAnsi="Times New Roman" w:cs="Times New Roman"/>
        </w:rPr>
        <w:t>concurs</w:t>
      </w:r>
      <w:r>
        <w:rPr>
          <w:rFonts w:ascii="Times New Roman" w:eastAsia="SimSun" w:hAnsi="Times New Roman" w:cs="Times New Roman"/>
          <w:spacing w:val="-63"/>
        </w:rPr>
        <w:t xml:space="preserve"> </w:t>
      </w:r>
      <w:r>
        <w:rPr>
          <w:rFonts w:ascii="Times New Roman" w:eastAsia="SimSun" w:hAnsi="Times New Roman" w:cs="Times New Roman"/>
        </w:rPr>
        <w:t xml:space="preserve">va avea posibilitatea solicitării unei clarificări, la care </w:t>
      </w:r>
      <w:proofErr w:type="spellStart"/>
      <w:r>
        <w:rPr>
          <w:rFonts w:ascii="Times New Roman" w:eastAsia="SimSun" w:hAnsi="Times New Roman" w:cs="Times New Roman"/>
        </w:rPr>
        <w:t>aplicantul</w:t>
      </w:r>
      <w:proofErr w:type="spellEnd"/>
      <w:r>
        <w:rPr>
          <w:rFonts w:ascii="Times New Roman" w:eastAsia="SimSun" w:hAnsi="Times New Roman" w:cs="Times New Roman"/>
        </w:rPr>
        <w:t xml:space="preserve"> va putea răspunde în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maximum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2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zile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lucrătoare de la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primirea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solicitării.</w:t>
      </w:r>
    </w:p>
    <w:p w14:paraId="69105878" w14:textId="77777777" w:rsidR="00F756D3" w:rsidRDefault="00000000">
      <w:pPr>
        <w:pStyle w:val="Corptext"/>
        <w:spacing w:before="120"/>
        <w:ind w:left="780" w:right="7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Candidatul care îndeplinește toate criteriile din grila de eligibilitate va trece în etapa a II-a. Dacă la cel puțin unul din criteriile de eligibilitate se va bifa NU, </w:t>
      </w:r>
      <w:proofErr w:type="spellStart"/>
      <w:r>
        <w:rPr>
          <w:rFonts w:ascii="Times New Roman" w:eastAsia="SimSun" w:hAnsi="Times New Roman" w:cs="Times New Roman"/>
        </w:rPr>
        <w:t>aplicantul</w:t>
      </w:r>
      <w:proofErr w:type="spellEnd"/>
      <w:r>
        <w:rPr>
          <w:rFonts w:ascii="Times New Roman" w:eastAsia="SimSun" w:hAnsi="Times New Roman" w:cs="Times New Roman"/>
        </w:rPr>
        <w:t xml:space="preserve"> nu va putea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trece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în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următoarea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etapă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evaluare</w:t>
      </w:r>
      <w:r>
        <w:rPr>
          <w:rFonts w:ascii="Times New Roman" w:eastAsia="SimSun" w:hAnsi="Times New Roman" w:cs="Times New Roman"/>
          <w:spacing w:val="-1"/>
        </w:rPr>
        <w:t xml:space="preserve"> ș</w:t>
      </w:r>
      <w:r>
        <w:rPr>
          <w:rFonts w:ascii="Times New Roman" w:eastAsia="SimSun" w:hAnsi="Times New Roman" w:cs="Times New Roman"/>
        </w:rPr>
        <w:t>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selecție</w:t>
      </w:r>
      <w:r>
        <w:rPr>
          <w:rFonts w:ascii="Times New Roman" w:eastAsia="SimSun" w:hAnsi="Times New Roman" w:cs="Times New Roman"/>
          <w:spacing w:val="-1"/>
        </w:rPr>
        <w:t xml:space="preserve"> ș</w:t>
      </w:r>
      <w:r>
        <w:rPr>
          <w:rFonts w:ascii="Times New Roman" w:eastAsia="SimSun" w:hAnsi="Times New Roman" w:cs="Times New Roman"/>
        </w:rPr>
        <w:t>i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va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respins.</w:t>
      </w:r>
    </w:p>
    <w:p w14:paraId="331ED72D" w14:textId="77777777" w:rsidR="00F756D3" w:rsidRDefault="00F756D3">
      <w:pPr>
        <w:pStyle w:val="Corptext"/>
        <w:spacing w:before="3"/>
        <w:rPr>
          <w:rFonts w:ascii="Times New Roman" w:eastAsia="SimSun" w:hAnsi="Times New Roman" w:cs="Times New Roman"/>
          <w:sz w:val="35"/>
        </w:rPr>
      </w:pPr>
    </w:p>
    <w:p w14:paraId="4131AA92" w14:textId="77777777" w:rsidR="00F756D3" w:rsidRDefault="00000000">
      <w:pPr>
        <w:pStyle w:val="Corptext"/>
        <w:ind w:left="780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ETAPA</w:t>
      </w:r>
      <w:r>
        <w:rPr>
          <w:rFonts w:ascii="Times New Roman" w:eastAsia="SimSu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2</w:t>
      </w:r>
      <w:r>
        <w:rPr>
          <w:rFonts w:ascii="Times New Roman" w:eastAsia="SimSu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-</w:t>
      </w:r>
      <w:r>
        <w:rPr>
          <w:rFonts w:ascii="Times New Roman" w:eastAsia="SimSu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Evaluarea</w:t>
      </w:r>
      <w:r>
        <w:rPr>
          <w:rFonts w:ascii="Times New Roman" w:eastAsia="SimSu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planului</w:t>
      </w:r>
      <w:r>
        <w:rPr>
          <w:rFonts w:ascii="Times New Roman" w:eastAsia="SimSu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de</w:t>
      </w:r>
      <w:r>
        <w:rPr>
          <w:rFonts w:ascii="Times New Roman" w:eastAsia="SimSu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afaceri</w:t>
      </w:r>
    </w:p>
    <w:p w14:paraId="296978FC" w14:textId="77777777" w:rsidR="00F756D3" w:rsidRDefault="00000000">
      <w:pPr>
        <w:pStyle w:val="Corptext"/>
        <w:spacing w:before="119"/>
        <w:ind w:left="780" w:right="76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Fiecare membru al Comisiei de concurs va evalua independent fiecare plan de afaceri,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conform grilei de evaluare a planurilor de afaceri (și va calcula punctajul total atribuit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fiecare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plan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de afaceri.</w:t>
      </w:r>
    </w:p>
    <w:p w14:paraId="4E531C22" w14:textId="77777777" w:rsidR="00F756D3" w:rsidRDefault="00000000">
      <w:pPr>
        <w:pStyle w:val="Corptext"/>
        <w:spacing w:before="120"/>
        <w:ind w:left="7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Punctajul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maxim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care va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putea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acumulat de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un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plan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afaceri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va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100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puncte.</w:t>
      </w:r>
    </w:p>
    <w:p w14:paraId="656B3438" w14:textId="77777777" w:rsidR="00F756D3" w:rsidRDefault="00000000">
      <w:pPr>
        <w:pStyle w:val="Corptext"/>
        <w:spacing w:before="120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Nota finală a </w:t>
      </w:r>
      <w:proofErr w:type="spellStart"/>
      <w:r>
        <w:rPr>
          <w:rFonts w:ascii="Times New Roman" w:eastAsia="SimSun" w:hAnsi="Times New Roman" w:cs="Times New Roman"/>
        </w:rPr>
        <w:t>aplicantului</w:t>
      </w:r>
      <w:proofErr w:type="spellEnd"/>
      <w:r>
        <w:rPr>
          <w:rFonts w:ascii="Times New Roman" w:eastAsia="SimSun" w:hAnsi="Times New Roman" w:cs="Times New Roman"/>
        </w:rPr>
        <w:t xml:space="preserve"> pentru etapa de evaluare a planului de afaceri va fi constituit din media aritmetică a punctajelor acordate de fiecare membru al comisiei, împărțită la </w:t>
      </w:r>
      <w:proofErr w:type="spellStart"/>
      <w:r>
        <w:rPr>
          <w:rFonts w:ascii="Times New Roman" w:eastAsia="SimSun" w:hAnsi="Times New Roman" w:cs="Times New Roman"/>
        </w:rPr>
        <w:t>nuărul</w:t>
      </w:r>
      <w:proofErr w:type="spellEnd"/>
      <w:r>
        <w:rPr>
          <w:rFonts w:ascii="Times New Roman" w:eastAsia="SimSun" w:hAnsi="Times New Roman" w:cs="Times New Roman"/>
        </w:rPr>
        <w:t xml:space="preserve"> membrilor Comisiei de evaluare (numărul =3), conform următoarei formule:</w:t>
      </w:r>
    </w:p>
    <w:p w14:paraId="5CBF2973" w14:textId="77777777" w:rsidR="00F756D3" w:rsidRDefault="00000000">
      <w:pPr>
        <w:pStyle w:val="Titlu1"/>
        <w:spacing w:before="111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NE2=(Pn1+Pn2+Pn3)/n</w:t>
      </w:r>
    </w:p>
    <w:p w14:paraId="2CA60A34" w14:textId="77777777" w:rsidR="00F756D3" w:rsidRDefault="00000000">
      <w:pPr>
        <w:pStyle w:val="Corptext"/>
        <w:spacing w:before="120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>NE2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– Nota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finală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pentru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Etapa 2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evaluare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planului de afaceri.</w:t>
      </w:r>
    </w:p>
    <w:p w14:paraId="78E2362B" w14:textId="77777777" w:rsidR="00F756D3" w:rsidRDefault="00000000">
      <w:pPr>
        <w:pStyle w:val="Corptext"/>
        <w:spacing w:before="120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</w:rPr>
        <w:t>Pn</w:t>
      </w:r>
      <w:proofErr w:type="spellEnd"/>
      <w:r>
        <w:rPr>
          <w:rFonts w:ascii="Times New Roman" w:eastAsia="SimSun" w:hAnsi="Times New Roman" w:cs="Times New Roman"/>
        </w:rPr>
        <w:t xml:space="preserve"> - punctajul atribuit de fiecare membru al comisiei</w:t>
      </w:r>
    </w:p>
    <w:p w14:paraId="19450230" w14:textId="77777777" w:rsidR="00F756D3" w:rsidRDefault="00000000">
      <w:pPr>
        <w:pStyle w:val="Corptext"/>
        <w:spacing w:before="120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 xml:space="preserve">n </w:t>
      </w:r>
      <w:r>
        <w:rPr>
          <w:rFonts w:ascii="Times New Roman" w:eastAsia="SimSun" w:hAnsi="Times New Roman" w:cs="Times New Roman"/>
        </w:rPr>
        <w:t>- numărul total de membri în Comisia de concurs (3 persoane)</w:t>
      </w:r>
    </w:p>
    <w:p w14:paraId="0771BAF1" w14:textId="77777777" w:rsidR="00F756D3" w:rsidRDefault="00F756D3">
      <w:pPr>
        <w:pStyle w:val="Corptext"/>
        <w:spacing w:before="2"/>
        <w:rPr>
          <w:rFonts w:ascii="Times New Roman" w:eastAsia="SimSun" w:hAnsi="Times New Roman" w:cs="Times New Roman"/>
          <w:sz w:val="35"/>
        </w:rPr>
      </w:pPr>
    </w:p>
    <w:p w14:paraId="311D5850" w14:textId="77777777" w:rsidR="00F756D3" w:rsidRDefault="00000000">
      <w:pPr>
        <w:pStyle w:val="Corptext"/>
        <w:ind w:left="780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ETAPA</w:t>
      </w:r>
      <w:r>
        <w:rPr>
          <w:rFonts w:ascii="Times New Roman" w:eastAsia="SimSu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3</w:t>
      </w:r>
      <w:r>
        <w:rPr>
          <w:rFonts w:ascii="Times New Roman" w:eastAsia="SimSu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-</w:t>
      </w:r>
      <w:r>
        <w:rPr>
          <w:rFonts w:ascii="Times New Roman" w:eastAsia="SimSu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Evaluarea</w:t>
      </w:r>
      <w:r>
        <w:rPr>
          <w:rFonts w:ascii="Times New Roman" w:eastAsia="SimSu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probei</w:t>
      </w:r>
      <w:r>
        <w:rPr>
          <w:rFonts w:ascii="Times New Roman" w:eastAsia="SimSu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individuale</w:t>
      </w:r>
    </w:p>
    <w:p w14:paraId="4DD1C7B5" w14:textId="77777777" w:rsidR="00F756D3" w:rsidRDefault="00F756D3">
      <w:pPr>
        <w:pStyle w:val="Corptext"/>
        <w:spacing w:before="2"/>
        <w:rPr>
          <w:rFonts w:ascii="Times New Roman" w:eastAsia="SimSun" w:hAnsi="Times New Roman" w:cs="Times New Roman"/>
          <w:sz w:val="30"/>
        </w:rPr>
      </w:pPr>
    </w:p>
    <w:p w14:paraId="03E75202" w14:textId="77777777" w:rsidR="00F756D3" w:rsidRDefault="00000000">
      <w:pPr>
        <w:pStyle w:val="Corptext"/>
        <w:ind w:left="780" w:right="759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Fiecare membru al Comisia de concurs va evalua independent fiecare aplicat în cadrul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unui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interviu comun,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conform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grilei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 evaluare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beneficiarilor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potențiali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grant.</w:t>
      </w:r>
    </w:p>
    <w:p w14:paraId="5C41D5BD" w14:textId="77777777" w:rsidR="00F756D3" w:rsidRDefault="00000000">
      <w:pPr>
        <w:pStyle w:val="Corptext"/>
        <w:spacing w:before="119"/>
        <w:ind w:left="780" w:right="760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Aplicanții</w:t>
      </w:r>
      <w:proofErr w:type="spellEnd"/>
      <w:r>
        <w:rPr>
          <w:rFonts w:ascii="Times New Roman" w:eastAsia="SimSun" w:hAnsi="Times New Roman" w:cs="Times New Roman"/>
        </w:rPr>
        <w:t xml:space="preserve"> vor prezenta idea de afacere și vor elabora o prezentare, care va conține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obligatoriu informații privind: prezentare personal, motivația personală, justificarea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 xml:space="preserve">ideii de afaceri, propunerea de valoare, obiectivele pe termen scurt </w:t>
      </w:r>
      <w:proofErr w:type="spellStart"/>
      <w:r>
        <w:rPr>
          <w:rFonts w:ascii="Times New Roman" w:eastAsia="SimSun" w:hAnsi="Times New Roman" w:cs="Times New Roman"/>
        </w:rPr>
        <w:t>çi</w:t>
      </w:r>
      <w:proofErr w:type="spellEnd"/>
      <w:r>
        <w:rPr>
          <w:rFonts w:ascii="Times New Roman" w:eastAsia="SimSun" w:hAnsi="Times New Roman" w:cs="Times New Roman"/>
        </w:rPr>
        <w:t xml:space="preserve"> mediu </w:t>
      </w:r>
      <w:proofErr w:type="spellStart"/>
      <w:r>
        <w:rPr>
          <w:rFonts w:ascii="Times New Roman" w:eastAsia="SimSun" w:hAnsi="Times New Roman" w:cs="Times New Roman"/>
        </w:rPr>
        <w:t>çi</w:t>
      </w:r>
      <w:proofErr w:type="spellEnd"/>
      <w:r>
        <w:rPr>
          <w:rFonts w:ascii="Times New Roman" w:eastAsia="SimSun" w:hAnsi="Times New Roman" w:cs="Times New Roman"/>
        </w:rPr>
        <w:t xml:space="preserve"> alte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informații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relevante.</w:t>
      </w:r>
    </w:p>
    <w:p w14:paraId="64B1AAA5" w14:textId="77777777" w:rsidR="00F756D3" w:rsidRDefault="00000000">
      <w:pPr>
        <w:pStyle w:val="Corptext"/>
        <w:spacing w:before="122"/>
        <w:ind w:left="780" w:right="76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Punctajul maxim care va putea fi acumulat de un </w:t>
      </w:r>
      <w:proofErr w:type="spellStart"/>
      <w:r>
        <w:rPr>
          <w:rFonts w:ascii="Times New Roman" w:eastAsia="SimSun" w:hAnsi="Times New Roman" w:cs="Times New Roman"/>
        </w:rPr>
        <w:t>aplicant</w:t>
      </w:r>
      <w:proofErr w:type="spellEnd"/>
      <w:r>
        <w:rPr>
          <w:rFonts w:ascii="Times New Roman" w:eastAsia="SimSun" w:hAnsi="Times New Roman" w:cs="Times New Roman"/>
        </w:rPr>
        <w:t xml:space="preserve"> din partea fiecărui membru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al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Comisiei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concurs</w:t>
      </w:r>
      <w:r>
        <w:rPr>
          <w:rFonts w:ascii="Times New Roman" w:eastAsia="SimSun" w:hAnsi="Times New Roman" w:cs="Times New Roman"/>
          <w:spacing w:val="3"/>
        </w:rPr>
        <w:t xml:space="preserve"> </w:t>
      </w:r>
      <w:r>
        <w:rPr>
          <w:rFonts w:ascii="Times New Roman" w:eastAsia="SimSun" w:hAnsi="Times New Roman" w:cs="Times New Roman"/>
        </w:rPr>
        <w:t>va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de 100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puncte.</w:t>
      </w:r>
    </w:p>
    <w:p w14:paraId="0EEC66DE" w14:textId="77777777" w:rsidR="00F756D3" w:rsidRDefault="00F756D3">
      <w:pPr>
        <w:jc w:val="both"/>
        <w:rPr>
          <w:rFonts w:ascii="Times New Roman" w:eastAsia="SimSun" w:hAnsi="Times New Roman" w:cs="Times New Roman"/>
        </w:rPr>
      </w:pPr>
    </w:p>
    <w:p w14:paraId="1E330DD8" w14:textId="77777777" w:rsidR="00F756D3" w:rsidRDefault="00F756D3">
      <w:pPr>
        <w:jc w:val="both"/>
        <w:rPr>
          <w:rFonts w:ascii="Times New Roman" w:eastAsia="SimSun" w:hAnsi="Times New Roman" w:cs="Times New Roman"/>
        </w:rPr>
      </w:pPr>
    </w:p>
    <w:p w14:paraId="27A6DDFA" w14:textId="77777777" w:rsidR="00F756D3" w:rsidRDefault="00000000">
      <w:pPr>
        <w:pStyle w:val="Corptext"/>
        <w:spacing w:before="2"/>
        <w:ind w:left="780" w:right="756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Nota</w:t>
      </w:r>
      <w:r>
        <w:rPr>
          <w:rFonts w:ascii="Times New Roman" w:eastAsia="SimSun" w:hAnsi="Times New Roman" w:cs="Times New Roman"/>
          <w:spacing w:val="-10"/>
        </w:rPr>
        <w:t xml:space="preserve"> </w:t>
      </w:r>
      <w:r>
        <w:rPr>
          <w:rFonts w:ascii="Times New Roman" w:eastAsia="SimSun" w:hAnsi="Times New Roman" w:cs="Times New Roman"/>
        </w:rPr>
        <w:t>finală</w:t>
      </w:r>
      <w:r>
        <w:rPr>
          <w:rFonts w:ascii="Times New Roman" w:eastAsia="SimSun" w:hAnsi="Times New Roman" w:cs="Times New Roman"/>
          <w:spacing w:val="-9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aplicantului</w:t>
      </w:r>
      <w:proofErr w:type="spellEnd"/>
      <w:r>
        <w:rPr>
          <w:rFonts w:ascii="Times New Roman" w:eastAsia="SimSun" w:hAnsi="Times New Roman" w:cs="Times New Roman"/>
          <w:spacing w:val="-11"/>
        </w:rPr>
        <w:t xml:space="preserve"> </w:t>
      </w:r>
      <w:r>
        <w:rPr>
          <w:rFonts w:ascii="Times New Roman" w:eastAsia="SimSun" w:hAnsi="Times New Roman" w:cs="Times New Roman"/>
        </w:rPr>
        <w:t>pentru</w:t>
      </w:r>
      <w:r>
        <w:rPr>
          <w:rFonts w:ascii="Times New Roman" w:eastAsia="SimSun" w:hAnsi="Times New Roman" w:cs="Times New Roman"/>
          <w:spacing w:val="-11"/>
        </w:rPr>
        <w:t xml:space="preserve"> </w:t>
      </w:r>
      <w:r>
        <w:rPr>
          <w:rFonts w:ascii="Times New Roman" w:eastAsia="SimSun" w:hAnsi="Times New Roman" w:cs="Times New Roman"/>
        </w:rPr>
        <w:t>etapa</w:t>
      </w:r>
      <w:r>
        <w:rPr>
          <w:rFonts w:ascii="Times New Roman" w:eastAsia="SimSun" w:hAnsi="Times New Roman" w:cs="Times New Roman"/>
          <w:spacing w:val="-10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0"/>
        </w:rPr>
        <w:t xml:space="preserve"> </w:t>
      </w:r>
      <w:r>
        <w:rPr>
          <w:rFonts w:ascii="Times New Roman" w:eastAsia="SimSun" w:hAnsi="Times New Roman" w:cs="Times New Roman"/>
        </w:rPr>
        <w:t>evaluare</w:t>
      </w:r>
      <w:r>
        <w:rPr>
          <w:rFonts w:ascii="Times New Roman" w:eastAsia="SimSun" w:hAnsi="Times New Roman" w:cs="Times New Roman"/>
          <w:spacing w:val="-9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9"/>
        </w:rPr>
        <w:t xml:space="preserve"> </w:t>
      </w:r>
      <w:r>
        <w:rPr>
          <w:rFonts w:ascii="Times New Roman" w:eastAsia="SimSun" w:hAnsi="Times New Roman" w:cs="Times New Roman"/>
        </w:rPr>
        <w:t>planului</w:t>
      </w:r>
      <w:r>
        <w:rPr>
          <w:rFonts w:ascii="Times New Roman" w:eastAsia="SimSun" w:hAnsi="Times New Roman" w:cs="Times New Roman"/>
          <w:spacing w:val="-10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0"/>
        </w:rPr>
        <w:t xml:space="preserve"> </w:t>
      </w:r>
      <w:r>
        <w:rPr>
          <w:rFonts w:ascii="Times New Roman" w:eastAsia="SimSun" w:hAnsi="Times New Roman" w:cs="Times New Roman"/>
        </w:rPr>
        <w:t>afaceri</w:t>
      </w:r>
      <w:r>
        <w:rPr>
          <w:rFonts w:ascii="Times New Roman" w:eastAsia="SimSun" w:hAnsi="Times New Roman" w:cs="Times New Roman"/>
          <w:spacing w:val="-10"/>
        </w:rPr>
        <w:t xml:space="preserve"> </w:t>
      </w:r>
      <w:r>
        <w:rPr>
          <w:rFonts w:ascii="Times New Roman" w:eastAsia="SimSun" w:hAnsi="Times New Roman" w:cs="Times New Roman"/>
        </w:rPr>
        <w:t>va</w:t>
      </w:r>
      <w:r>
        <w:rPr>
          <w:rFonts w:ascii="Times New Roman" w:eastAsia="SimSun" w:hAnsi="Times New Roman" w:cs="Times New Roman"/>
          <w:spacing w:val="-9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-11"/>
        </w:rPr>
        <w:t xml:space="preserve"> </w:t>
      </w:r>
      <w:r>
        <w:rPr>
          <w:rFonts w:ascii="Times New Roman" w:eastAsia="SimSun" w:hAnsi="Times New Roman" w:cs="Times New Roman"/>
        </w:rPr>
        <w:t>constituită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din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media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aritmetică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5"/>
        </w:rPr>
        <w:t xml:space="preserve"> </w:t>
      </w:r>
      <w:r>
        <w:rPr>
          <w:rFonts w:ascii="Times New Roman" w:eastAsia="SimSun" w:hAnsi="Times New Roman" w:cs="Times New Roman"/>
        </w:rPr>
        <w:t>punctajelor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acordate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fiecare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membru</w:t>
      </w:r>
      <w:r>
        <w:rPr>
          <w:rFonts w:ascii="Times New Roman" w:eastAsia="SimSun" w:hAnsi="Times New Roman" w:cs="Times New Roman"/>
          <w:spacing w:val="-5"/>
        </w:rPr>
        <w:t xml:space="preserve"> </w:t>
      </w:r>
      <w:r>
        <w:rPr>
          <w:rFonts w:ascii="Times New Roman" w:eastAsia="SimSun" w:hAnsi="Times New Roman" w:cs="Times New Roman"/>
        </w:rPr>
        <w:t>al Comisiei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concurs,</w:t>
      </w:r>
      <w:r>
        <w:rPr>
          <w:rFonts w:ascii="Times New Roman" w:eastAsia="SimSun" w:hAnsi="Times New Roman" w:cs="Times New Roman"/>
          <w:spacing w:val="-63"/>
        </w:rPr>
        <w:t xml:space="preserve"> </w:t>
      </w:r>
      <w:r>
        <w:rPr>
          <w:rFonts w:ascii="Times New Roman" w:eastAsia="SimSun" w:hAnsi="Times New Roman" w:cs="Times New Roman"/>
        </w:rPr>
        <w:t>împărțită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la 10,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conform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următoarei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formule:</w:t>
      </w:r>
    </w:p>
    <w:p w14:paraId="479E96BD" w14:textId="77777777" w:rsidR="00F756D3" w:rsidRDefault="00000000">
      <w:pPr>
        <w:pStyle w:val="Titlu1"/>
        <w:spacing w:before="111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NE3=(Pn1+Pn2+Pn3)/n</w:t>
      </w:r>
    </w:p>
    <w:p w14:paraId="2A099F1D" w14:textId="77777777" w:rsidR="00F756D3" w:rsidRDefault="00000000">
      <w:pPr>
        <w:pStyle w:val="Corptext"/>
        <w:spacing w:before="118"/>
        <w:ind w:left="780" w:right="2736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>NE3</w:t>
      </w:r>
      <w:r>
        <w:rPr>
          <w:rFonts w:ascii="Times New Roman" w:eastAsia="SimSu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– Nota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finală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pentru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Etapa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3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evaluare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planului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 xml:space="preserve">afaceri </w:t>
      </w:r>
    </w:p>
    <w:p w14:paraId="4E29D5D4" w14:textId="77777777" w:rsidR="00F756D3" w:rsidRDefault="00000000">
      <w:pPr>
        <w:pStyle w:val="Corptext"/>
        <w:spacing w:before="118"/>
        <w:ind w:left="780" w:right="2736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  <w:b/>
          <w:bCs/>
        </w:rPr>
        <w:lastRenderedPageBreak/>
        <w:t>Pn</w:t>
      </w:r>
      <w:proofErr w:type="spellEnd"/>
      <w:r>
        <w:rPr>
          <w:rFonts w:ascii="Times New Roman" w:eastAsia="SimSun" w:hAnsi="Times New Roman" w:cs="Times New Roman"/>
        </w:rPr>
        <w:t xml:space="preserve"> -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punctajul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atribuit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fiecare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membru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al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comisiei</w:t>
      </w:r>
    </w:p>
    <w:p w14:paraId="35FD0BFE" w14:textId="77777777" w:rsidR="00F756D3" w:rsidRDefault="00000000">
      <w:pPr>
        <w:pStyle w:val="Corptext"/>
        <w:spacing w:line="342" w:lineRule="exact"/>
        <w:ind w:left="78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>n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-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numărul total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membri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în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Comisia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concurs</w:t>
      </w:r>
    </w:p>
    <w:p w14:paraId="47C1F148" w14:textId="77777777" w:rsidR="00F756D3" w:rsidRDefault="00F756D3">
      <w:pPr>
        <w:pStyle w:val="Corptext"/>
        <w:spacing w:before="2"/>
        <w:rPr>
          <w:rFonts w:ascii="Times New Roman" w:eastAsia="SimSun" w:hAnsi="Times New Roman" w:cs="Times New Roman"/>
          <w:sz w:val="35"/>
        </w:rPr>
      </w:pPr>
    </w:p>
    <w:p w14:paraId="7652211C" w14:textId="77777777" w:rsidR="00F756D3" w:rsidRDefault="00000000">
      <w:pPr>
        <w:pStyle w:val="Corptext"/>
        <w:ind w:left="780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  <w:spacing w:val="-2"/>
        </w:rPr>
        <w:t>ETAPA</w:t>
      </w:r>
      <w:r>
        <w:rPr>
          <w:rFonts w:ascii="Times New Roman" w:eastAsia="SimSu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SimSun" w:hAnsi="Times New Roman" w:cs="Times New Roman"/>
          <w:b/>
          <w:bCs/>
          <w:spacing w:val="-2"/>
        </w:rPr>
        <w:t>4</w:t>
      </w:r>
      <w:r>
        <w:rPr>
          <w:rFonts w:ascii="Times New Roman" w:eastAsia="SimSu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SimSun" w:hAnsi="Times New Roman" w:cs="Times New Roman"/>
          <w:b/>
          <w:bCs/>
          <w:spacing w:val="-2"/>
        </w:rPr>
        <w:t>-</w:t>
      </w:r>
      <w:r>
        <w:rPr>
          <w:rFonts w:ascii="Times New Roman" w:eastAsia="SimSu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SimSun" w:hAnsi="Times New Roman" w:cs="Times New Roman"/>
          <w:b/>
          <w:bCs/>
          <w:spacing w:val="-2"/>
        </w:rPr>
        <w:t>Adoptarea</w:t>
      </w:r>
      <w:r>
        <w:rPr>
          <w:rFonts w:ascii="Times New Roman" w:eastAsia="SimSu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SimSun" w:hAnsi="Times New Roman" w:cs="Times New Roman"/>
          <w:b/>
          <w:bCs/>
          <w:spacing w:val="-2"/>
        </w:rPr>
        <w:t>deciziei</w:t>
      </w:r>
      <w:r>
        <w:rPr>
          <w:rFonts w:ascii="Times New Roman" w:eastAsia="SimSu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SimSun" w:hAnsi="Times New Roman" w:cs="Times New Roman"/>
          <w:b/>
          <w:bCs/>
          <w:spacing w:val="-2"/>
        </w:rPr>
        <w:t>privind</w:t>
      </w:r>
      <w:r>
        <w:rPr>
          <w:rFonts w:ascii="Times New Roman" w:eastAsia="SimSu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SimSun" w:hAnsi="Times New Roman" w:cs="Times New Roman"/>
          <w:b/>
          <w:bCs/>
          <w:spacing w:val="-2"/>
        </w:rPr>
        <w:t>câștigătorii</w:t>
      </w:r>
      <w:r>
        <w:rPr>
          <w:rFonts w:ascii="Times New Roman" w:eastAsia="SimSu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SimSun" w:hAnsi="Times New Roman" w:cs="Times New Roman"/>
          <w:b/>
          <w:bCs/>
          <w:spacing w:val="-1"/>
        </w:rPr>
        <w:t>concursului</w:t>
      </w:r>
      <w:r>
        <w:rPr>
          <w:rFonts w:ascii="Times New Roman" w:eastAsia="SimSun" w:hAnsi="Times New Roman" w:cs="Times New Roman"/>
          <w:b/>
          <w:bCs/>
          <w:spacing w:val="-12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pacing w:val="-1"/>
        </w:rPr>
        <w:t>çi</w:t>
      </w:r>
      <w:proofErr w:type="spellEnd"/>
      <w:r>
        <w:rPr>
          <w:rFonts w:ascii="Times New Roman" w:eastAsia="SimSu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SimSun" w:hAnsi="Times New Roman" w:cs="Times New Roman"/>
          <w:b/>
          <w:bCs/>
          <w:spacing w:val="-1"/>
        </w:rPr>
        <w:t>publicarea</w:t>
      </w:r>
      <w:r>
        <w:rPr>
          <w:rFonts w:ascii="Times New Roman" w:eastAsia="SimSu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SimSun" w:hAnsi="Times New Roman" w:cs="Times New Roman"/>
          <w:b/>
          <w:bCs/>
          <w:spacing w:val="-1"/>
        </w:rPr>
        <w:t>rezultatelor</w:t>
      </w:r>
    </w:p>
    <w:p w14:paraId="47CD13BA" w14:textId="77777777" w:rsidR="00F756D3" w:rsidRDefault="00000000">
      <w:pPr>
        <w:pStyle w:val="Corptext"/>
        <w:spacing w:before="157"/>
        <w:ind w:left="78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La această etapa Comisia de concurs va calcula nota finală pentru fiecare participant la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concurs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după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următoarea formulă:</w:t>
      </w:r>
    </w:p>
    <w:p w14:paraId="217A976C" w14:textId="77777777" w:rsidR="00F756D3" w:rsidRDefault="00000000">
      <w:pPr>
        <w:pStyle w:val="Corptext"/>
        <w:spacing w:before="122"/>
        <w:ind w:left="958" w:right="942"/>
        <w:jc w:val="center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NFC</w:t>
      </w:r>
      <w:r>
        <w:rPr>
          <w:rFonts w:ascii="Times New Roman" w:eastAsia="SimSu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=</w:t>
      </w:r>
      <w:r>
        <w:rPr>
          <w:rFonts w:ascii="Times New Roman" w:eastAsia="SimSu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0,2NE1</w:t>
      </w:r>
      <w:r>
        <w:rPr>
          <w:rFonts w:ascii="Times New Roman" w:eastAsia="SimSu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+</w:t>
      </w:r>
      <w:r>
        <w:rPr>
          <w:rFonts w:ascii="Times New Roman" w:eastAsia="SimSu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0,4NE2</w:t>
      </w:r>
      <w:r>
        <w:rPr>
          <w:rFonts w:ascii="Times New Roman" w:eastAsia="SimSu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+</w:t>
      </w:r>
      <w:r>
        <w:rPr>
          <w:rFonts w:ascii="Times New Roman" w:eastAsia="SimSu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SimSun" w:hAnsi="Times New Roman" w:cs="Times New Roman"/>
          <w:b/>
          <w:bCs/>
        </w:rPr>
        <w:t>0,4NE3</w:t>
      </w:r>
    </w:p>
    <w:p w14:paraId="770FBD55" w14:textId="77777777" w:rsidR="00F756D3" w:rsidRDefault="00F756D3">
      <w:pPr>
        <w:pStyle w:val="Corptext"/>
        <w:rPr>
          <w:rFonts w:ascii="Times New Roman" w:eastAsia="SimSun" w:hAnsi="Times New Roman" w:cs="Times New Roman"/>
          <w:sz w:val="21"/>
        </w:rPr>
      </w:pPr>
    </w:p>
    <w:p w14:paraId="31DF6170" w14:textId="77777777" w:rsidR="00F756D3" w:rsidRDefault="00000000">
      <w:pPr>
        <w:pStyle w:val="Corptext"/>
        <w:spacing w:before="156"/>
        <w:ind w:left="7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NFC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-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nota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finală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participare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la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concurs (NOTA FINALĂ CONCURS, NFC)</w:t>
      </w:r>
    </w:p>
    <w:p w14:paraId="61A9CD64" w14:textId="77777777" w:rsidR="00F756D3" w:rsidRDefault="00000000">
      <w:pPr>
        <w:pStyle w:val="Corptext"/>
        <w:spacing w:before="2"/>
        <w:ind w:left="780" w:rightChars="254" w:right="559"/>
        <w:jc w:val="both"/>
        <w:rPr>
          <w:rFonts w:ascii="Times New Roman" w:eastAsia="SimSun" w:hAnsi="Times New Roman" w:cs="Times New Roman"/>
          <w:spacing w:val="1"/>
        </w:rPr>
      </w:pPr>
      <w:r>
        <w:rPr>
          <w:rFonts w:ascii="Times New Roman" w:eastAsia="SimSun" w:hAnsi="Times New Roman" w:cs="Times New Roman"/>
        </w:rPr>
        <w:t>NE1 – nota primită la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etapa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1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concursului</w:t>
      </w:r>
      <w:r>
        <w:rPr>
          <w:rFonts w:ascii="Times New Roman" w:eastAsia="SimSun" w:hAnsi="Times New Roman" w:cs="Times New Roman"/>
          <w:spacing w:val="1"/>
        </w:rPr>
        <w:t xml:space="preserve">  </w:t>
      </w:r>
      <w:r>
        <w:rPr>
          <w:rFonts w:ascii="Times New Roman" w:eastAsia="SimSun" w:hAnsi="Times New Roman" w:cs="Times New Roman"/>
        </w:rPr>
        <w:t>,,</w:t>
      </w:r>
      <w:r>
        <w:rPr>
          <w:rFonts w:ascii="Times New Roman" w:eastAsia="SimSun" w:hAnsi="Times New Roman" w:cs="Times New Roman"/>
          <w:i/>
          <w:iCs/>
        </w:rPr>
        <w:t>evaluare</w:t>
      </w:r>
      <w:r>
        <w:rPr>
          <w:rFonts w:ascii="Times New Roman" w:eastAsia="SimSun" w:hAnsi="Times New Roman" w:cs="Times New Roman"/>
          <w:i/>
          <w:iCs/>
          <w:spacing w:val="-3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a</w:t>
      </w:r>
      <w:r>
        <w:rPr>
          <w:rFonts w:ascii="Times New Roman" w:eastAsia="SimSun" w:hAnsi="Times New Roman" w:cs="Times New Roman"/>
          <w:i/>
          <w:iCs/>
          <w:spacing w:val="-2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dosarului depus la concurs”</w:t>
      </w:r>
      <w:r>
        <w:rPr>
          <w:rFonts w:ascii="Times New Roman" w:eastAsia="SimSun" w:hAnsi="Times New Roman" w:cs="Times New Roman"/>
          <w:spacing w:val="-63"/>
        </w:rPr>
        <w:t xml:space="preserve"> </w:t>
      </w:r>
    </w:p>
    <w:p w14:paraId="4A396F03" w14:textId="77777777" w:rsidR="00F756D3" w:rsidRDefault="00000000">
      <w:pPr>
        <w:pStyle w:val="Corptext"/>
        <w:spacing w:before="2"/>
        <w:ind w:left="780" w:rightChars="254" w:right="559"/>
        <w:jc w:val="both"/>
        <w:rPr>
          <w:rFonts w:ascii="Times New Roman" w:eastAsia="SimSun" w:hAnsi="Times New Roman" w:cs="Times New Roman"/>
          <w:spacing w:val="-63"/>
        </w:rPr>
      </w:pPr>
      <w:r>
        <w:rPr>
          <w:rFonts w:ascii="Times New Roman" w:eastAsia="SimSun" w:hAnsi="Times New Roman" w:cs="Times New Roman"/>
        </w:rPr>
        <w:t>NE2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– nota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obținută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la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etapa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2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concursului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,</w:t>
      </w:r>
      <w:r>
        <w:rPr>
          <w:rFonts w:ascii="Times New Roman" w:eastAsia="SimSun" w:hAnsi="Times New Roman" w:cs="Times New Roman"/>
          <w:i/>
          <w:iCs/>
        </w:rPr>
        <w:t>,evaluare</w:t>
      </w:r>
      <w:r>
        <w:rPr>
          <w:rFonts w:ascii="Times New Roman" w:eastAsia="SimSun" w:hAnsi="Times New Roman" w:cs="Times New Roman"/>
          <w:i/>
          <w:iCs/>
          <w:spacing w:val="-3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a</w:t>
      </w:r>
      <w:r>
        <w:rPr>
          <w:rFonts w:ascii="Times New Roman" w:eastAsia="SimSun" w:hAnsi="Times New Roman" w:cs="Times New Roman"/>
          <w:i/>
          <w:iCs/>
          <w:spacing w:val="-2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planului</w:t>
      </w:r>
      <w:r>
        <w:rPr>
          <w:rFonts w:ascii="Times New Roman" w:eastAsia="SimSun" w:hAnsi="Times New Roman" w:cs="Times New Roman"/>
          <w:i/>
          <w:iCs/>
          <w:spacing w:val="-3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de</w:t>
      </w:r>
      <w:r>
        <w:rPr>
          <w:rFonts w:ascii="Times New Roman" w:eastAsia="SimSun" w:hAnsi="Times New Roman" w:cs="Times New Roman"/>
          <w:i/>
          <w:iCs/>
          <w:spacing w:val="-2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afaceri</w:t>
      </w:r>
      <w:r>
        <w:rPr>
          <w:rFonts w:ascii="Times New Roman" w:eastAsia="SimSun" w:hAnsi="Times New Roman" w:cs="Times New Roman"/>
        </w:rPr>
        <w:t>”</w:t>
      </w:r>
      <w:r>
        <w:rPr>
          <w:rFonts w:ascii="Times New Roman" w:eastAsia="SimSun" w:hAnsi="Times New Roman" w:cs="Times New Roman"/>
          <w:spacing w:val="-63"/>
        </w:rPr>
        <w:t xml:space="preserve"> </w:t>
      </w:r>
    </w:p>
    <w:p w14:paraId="18649F55" w14:textId="77777777" w:rsidR="00F756D3" w:rsidRDefault="00000000">
      <w:pPr>
        <w:pStyle w:val="Corptext"/>
        <w:spacing w:before="2"/>
        <w:ind w:left="780" w:rightChars="254" w:right="559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NE3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- nota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obținută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la etapa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3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concursului ,,</w:t>
      </w:r>
      <w:r>
        <w:rPr>
          <w:rFonts w:ascii="Times New Roman" w:eastAsia="SimSun" w:hAnsi="Times New Roman" w:cs="Times New Roman"/>
          <w:i/>
          <w:iCs/>
        </w:rPr>
        <w:t>evaluare</w:t>
      </w:r>
      <w:r>
        <w:rPr>
          <w:rFonts w:ascii="Times New Roman" w:eastAsia="SimSun" w:hAnsi="Times New Roman" w:cs="Times New Roman"/>
          <w:i/>
          <w:iCs/>
          <w:spacing w:val="-2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probei</w:t>
      </w:r>
      <w:r>
        <w:rPr>
          <w:rFonts w:ascii="Times New Roman" w:eastAsia="SimSun" w:hAnsi="Times New Roman" w:cs="Times New Roman"/>
          <w:i/>
          <w:iCs/>
          <w:spacing w:val="-3"/>
        </w:rPr>
        <w:t xml:space="preserve"> </w:t>
      </w:r>
      <w:r>
        <w:rPr>
          <w:rFonts w:ascii="Times New Roman" w:eastAsia="SimSun" w:hAnsi="Times New Roman" w:cs="Times New Roman"/>
          <w:i/>
          <w:iCs/>
        </w:rPr>
        <w:t>individuale”</w:t>
      </w:r>
    </w:p>
    <w:p w14:paraId="6741402A" w14:textId="77777777" w:rsidR="00F756D3" w:rsidRDefault="00F756D3">
      <w:pPr>
        <w:pStyle w:val="Corptext"/>
        <w:ind w:rightChars="254" w:right="559"/>
        <w:rPr>
          <w:rFonts w:ascii="Times New Roman" w:eastAsia="SimSun" w:hAnsi="Times New Roman" w:cs="Times New Roman"/>
          <w:sz w:val="35"/>
        </w:rPr>
      </w:pPr>
    </w:p>
    <w:p w14:paraId="4D47859D" w14:textId="77777777" w:rsidR="00F756D3" w:rsidRDefault="00000000">
      <w:pPr>
        <w:pStyle w:val="Corptext"/>
        <w:ind w:left="780" w:right="7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Câștigătorii vor fi desemnați în baza notelor obținute. </w:t>
      </w:r>
    </w:p>
    <w:p w14:paraId="4BDDC9A0" w14:textId="77777777" w:rsidR="00F756D3" w:rsidRDefault="00000000">
      <w:pPr>
        <w:pStyle w:val="Corptext"/>
        <w:ind w:left="780" w:right="7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Pr</w:t>
      </w:r>
      <w:r w:rsidRPr="00D05E33">
        <w:rPr>
          <w:rFonts w:ascii="Times New Roman" w:eastAsia="SimSun" w:hAnsi="Times New Roman" w:cs="Times New Roman"/>
        </w:rPr>
        <w:t xml:space="preserve">imii 10 </w:t>
      </w:r>
      <w:proofErr w:type="spellStart"/>
      <w:r w:rsidRPr="00D05E33">
        <w:rPr>
          <w:rFonts w:ascii="Times New Roman" w:eastAsia="SimSun" w:hAnsi="Times New Roman" w:cs="Times New Roman"/>
        </w:rPr>
        <w:t>aplicanți</w:t>
      </w:r>
      <w:proofErr w:type="spellEnd"/>
      <w:r>
        <w:rPr>
          <w:rFonts w:ascii="Times New Roman" w:eastAsia="SimSun" w:hAnsi="Times New Roman" w:cs="Times New Roman"/>
        </w:rPr>
        <w:t xml:space="preserve"> care vor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acumula punctajul maxim vor fi desemnați ca câștigători ai Concursului planurilor de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afaceri.</w:t>
      </w:r>
    </w:p>
    <w:p w14:paraId="168CE70E" w14:textId="77777777" w:rsidR="00F756D3" w:rsidRDefault="00000000">
      <w:pPr>
        <w:pStyle w:val="Corptext"/>
        <w:spacing w:before="120"/>
        <w:ind w:left="780" w:right="765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După calcularea notelor finale de participare la concurs Comisia de concurs va emite o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Decizie finală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de numire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1"/>
        </w:rPr>
        <w:t xml:space="preserve"> câștigătorilor</w:t>
      </w:r>
      <w:r>
        <w:rPr>
          <w:rFonts w:ascii="Times New Roman" w:eastAsia="SimSun" w:hAnsi="Times New Roman" w:cs="Times New Roman"/>
        </w:rPr>
        <w:t>.</w:t>
      </w:r>
    </w:p>
    <w:p w14:paraId="3688B517" w14:textId="77777777" w:rsidR="00F756D3" w:rsidRDefault="00000000">
      <w:pPr>
        <w:pStyle w:val="Corptext"/>
        <w:tabs>
          <w:tab w:val="left" w:pos="10170"/>
        </w:tabs>
        <w:spacing w:before="122" w:line="324" w:lineRule="auto"/>
        <w:ind w:left="780" w:right="727"/>
        <w:jc w:val="both"/>
        <w:rPr>
          <w:rFonts w:ascii="Times New Roman" w:eastAsia="SimSun" w:hAnsi="Times New Roman" w:cs="Times New Roman"/>
          <w:spacing w:val="-62"/>
        </w:rPr>
      </w:pPr>
      <w:r>
        <w:rPr>
          <w:rFonts w:ascii="Times New Roman" w:eastAsia="SimSun" w:hAnsi="Times New Roman" w:cs="Times New Roman"/>
        </w:rPr>
        <w:t>În baza acestei decizii vor fi încheiate Contracte de grant cu fiecare câștigător în parte.</w:t>
      </w:r>
      <w:r>
        <w:rPr>
          <w:rFonts w:ascii="Times New Roman" w:eastAsia="SimSun" w:hAnsi="Times New Roman" w:cs="Times New Roman"/>
          <w:spacing w:val="-62"/>
        </w:rPr>
        <w:t xml:space="preserve"> </w:t>
      </w:r>
    </w:p>
    <w:p w14:paraId="35980541" w14:textId="77777777" w:rsidR="00F756D3" w:rsidRDefault="00000000">
      <w:pPr>
        <w:pStyle w:val="Titlu2"/>
        <w:numPr>
          <w:ilvl w:val="0"/>
          <w:numId w:val="2"/>
        </w:numPr>
        <w:tabs>
          <w:tab w:val="left" w:pos="1141"/>
          <w:tab w:val="left" w:pos="10170"/>
        </w:tabs>
        <w:spacing w:before="99"/>
        <w:ind w:left="1140" w:rightChars="200" w:right="440" w:hanging="39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shd w:val="clear" w:color="auto" w:fill="DDD9C3"/>
        </w:rPr>
        <w:t>Semnarea</w:t>
      </w:r>
      <w:r>
        <w:rPr>
          <w:rFonts w:ascii="Times New Roman" w:eastAsia="SimSun" w:hAnsi="Times New Roman" w:cs="Times New Roman"/>
          <w:spacing w:val="-15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contractelor</w:t>
      </w:r>
      <w:r>
        <w:rPr>
          <w:rFonts w:ascii="Times New Roman" w:eastAsia="SimSun" w:hAnsi="Times New Roman" w:cs="Times New Roman"/>
          <w:spacing w:val="-13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de</w:t>
      </w:r>
      <w:r>
        <w:rPr>
          <w:rFonts w:ascii="Times New Roman" w:eastAsia="SimSun" w:hAnsi="Times New Roman" w:cs="Times New Roman"/>
          <w:spacing w:val="-15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grant</w:t>
      </w:r>
      <w:r>
        <w:rPr>
          <w:rFonts w:ascii="Times New Roman" w:eastAsia="SimSun" w:hAnsi="Times New Roman" w:cs="Times New Roman"/>
          <w:shd w:val="clear" w:color="auto" w:fill="DDD9C3"/>
        </w:rPr>
        <w:tab/>
      </w:r>
    </w:p>
    <w:p w14:paraId="240E568C" w14:textId="77777777" w:rsidR="00F756D3" w:rsidRDefault="00F756D3">
      <w:pPr>
        <w:pStyle w:val="Corptext"/>
        <w:spacing w:before="2"/>
        <w:ind w:left="780" w:right="758"/>
        <w:jc w:val="both"/>
        <w:rPr>
          <w:rFonts w:ascii="Times New Roman" w:eastAsia="SimSun" w:hAnsi="Times New Roman" w:cs="Times New Roman"/>
          <w:spacing w:val="-1"/>
        </w:rPr>
      </w:pPr>
    </w:p>
    <w:p w14:paraId="551AFAB8" w14:textId="3226A49B" w:rsidR="00F756D3" w:rsidRDefault="00000000">
      <w:pPr>
        <w:pStyle w:val="Corptext"/>
        <w:spacing w:before="2"/>
        <w:ind w:left="780" w:right="7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spacing w:val="-1"/>
        </w:rPr>
        <w:t>Conform</w:t>
      </w:r>
      <w:r>
        <w:rPr>
          <w:rFonts w:ascii="Times New Roman" w:eastAsia="SimSun" w:hAnsi="Times New Roman" w:cs="Times New Roman"/>
          <w:spacing w:val="-14"/>
        </w:rPr>
        <w:t xml:space="preserve"> </w:t>
      </w:r>
      <w:r>
        <w:rPr>
          <w:rFonts w:ascii="Times New Roman" w:eastAsia="SimSun" w:hAnsi="Times New Roman" w:cs="Times New Roman"/>
          <w:spacing w:val="-1"/>
        </w:rPr>
        <w:t>Deciziei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finale</w:t>
      </w:r>
      <w:r>
        <w:rPr>
          <w:rFonts w:ascii="Times New Roman" w:eastAsia="SimSun" w:hAnsi="Times New Roman" w:cs="Times New Roman"/>
          <w:spacing w:val="-14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Comisiei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concurs</w:t>
      </w:r>
      <w:r>
        <w:rPr>
          <w:rFonts w:ascii="Times New Roman" w:eastAsia="SimSun" w:hAnsi="Times New Roman" w:cs="Times New Roman"/>
          <w:spacing w:val="-15"/>
        </w:rPr>
        <w:t xml:space="preserve"> câștigătorii </w:t>
      </w:r>
      <w:r>
        <w:rPr>
          <w:rFonts w:ascii="Times New Roman" w:eastAsia="SimSun" w:hAnsi="Times New Roman" w:cs="Times New Roman"/>
        </w:rPr>
        <w:t>vor</w:t>
      </w:r>
      <w:r>
        <w:rPr>
          <w:rFonts w:ascii="Times New Roman" w:eastAsia="SimSun" w:hAnsi="Times New Roman" w:cs="Times New Roman"/>
          <w:spacing w:val="-12"/>
        </w:rPr>
        <w:t xml:space="preserve"> </w:t>
      </w:r>
      <w:r>
        <w:rPr>
          <w:rFonts w:ascii="Times New Roman" w:eastAsia="SimSun" w:hAnsi="Times New Roman" w:cs="Times New Roman"/>
        </w:rPr>
        <w:t>semna</w:t>
      </w:r>
      <w:r>
        <w:rPr>
          <w:rFonts w:ascii="Times New Roman" w:eastAsia="SimSun" w:hAnsi="Times New Roman" w:cs="Times New Roman"/>
          <w:spacing w:val="-16"/>
        </w:rPr>
        <w:t xml:space="preserve"> </w:t>
      </w:r>
      <w:r>
        <w:rPr>
          <w:rFonts w:ascii="Times New Roman" w:eastAsia="SimSun" w:hAnsi="Times New Roman" w:cs="Times New Roman"/>
        </w:rPr>
        <w:t>contracte</w:t>
      </w:r>
      <w:r>
        <w:rPr>
          <w:rFonts w:ascii="Times New Roman" w:eastAsia="SimSun" w:hAnsi="Times New Roman" w:cs="Times New Roman"/>
          <w:spacing w:val="-14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-15"/>
        </w:rPr>
        <w:t xml:space="preserve"> </w:t>
      </w:r>
      <w:r>
        <w:rPr>
          <w:rFonts w:ascii="Times New Roman" w:eastAsia="SimSun" w:hAnsi="Times New Roman" w:cs="Times New Roman"/>
        </w:rPr>
        <w:t>grant</w:t>
      </w:r>
      <w:r w:rsidR="00737FF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pacing w:val="-63"/>
        </w:rPr>
        <w:t xml:space="preserve"> </w:t>
      </w:r>
      <w:r>
        <w:rPr>
          <w:rFonts w:ascii="Times New Roman" w:eastAsia="SimSun" w:hAnsi="Times New Roman" w:cs="Times New Roman"/>
        </w:rPr>
        <w:t>cu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A</w:t>
      </w:r>
      <w:r w:rsidR="00D05E33">
        <w:rPr>
          <w:rFonts w:ascii="Times New Roman" w:eastAsia="SimSun" w:hAnsi="Times New Roman" w:cs="Times New Roman"/>
        </w:rPr>
        <w:t>O Asociația Umanitară</w:t>
      </w:r>
      <w:r>
        <w:rPr>
          <w:rFonts w:ascii="Times New Roman" w:eastAsia="SimSun" w:hAnsi="Times New Roman" w:cs="Times New Roman"/>
        </w:rPr>
        <w:t xml:space="preserve"> „Filantropia Creștină”.</w:t>
      </w:r>
    </w:p>
    <w:p w14:paraId="07115816" w14:textId="77777777" w:rsidR="00F756D3" w:rsidRDefault="00F756D3">
      <w:pPr>
        <w:pStyle w:val="Corptext"/>
        <w:spacing w:before="2"/>
        <w:ind w:left="780" w:right="758"/>
        <w:jc w:val="both"/>
        <w:rPr>
          <w:rFonts w:ascii="Times New Roman" w:eastAsia="SimSun" w:hAnsi="Times New Roman" w:cs="Times New Roman"/>
        </w:rPr>
      </w:pPr>
    </w:p>
    <w:p w14:paraId="3F6D0568" w14:textId="77777777" w:rsidR="00F756D3" w:rsidRDefault="00000000">
      <w:pPr>
        <w:pStyle w:val="Titlu2"/>
        <w:numPr>
          <w:ilvl w:val="0"/>
          <w:numId w:val="2"/>
        </w:numPr>
        <w:tabs>
          <w:tab w:val="left" w:pos="1141"/>
          <w:tab w:val="left" w:pos="10170"/>
        </w:tabs>
        <w:spacing w:before="99"/>
        <w:ind w:left="1140" w:rightChars="200" w:right="440" w:hanging="39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spacing w:val="-2"/>
          <w:shd w:val="clear" w:color="auto" w:fill="DDD9C3"/>
        </w:rPr>
        <w:t>Calendarul</w:t>
      </w:r>
      <w:r>
        <w:rPr>
          <w:rFonts w:ascii="Times New Roman" w:eastAsia="SimSun" w:hAnsi="Times New Roman" w:cs="Times New Roman"/>
          <w:spacing w:val="-12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pacing w:val="-2"/>
          <w:shd w:val="clear" w:color="auto" w:fill="DDD9C3"/>
        </w:rPr>
        <w:t>Concursului</w:t>
      </w:r>
      <w:r>
        <w:rPr>
          <w:rFonts w:ascii="Times New Roman" w:eastAsia="SimSun" w:hAnsi="Times New Roman" w:cs="Times New Roman"/>
          <w:spacing w:val="-12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pacing w:val="-1"/>
          <w:shd w:val="clear" w:color="auto" w:fill="DDD9C3"/>
        </w:rPr>
        <w:t>planurilor</w:t>
      </w:r>
      <w:r>
        <w:rPr>
          <w:rFonts w:ascii="Times New Roman" w:eastAsia="SimSun" w:hAnsi="Times New Roman" w:cs="Times New Roman"/>
          <w:spacing w:val="-10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pacing w:val="-1"/>
          <w:shd w:val="clear" w:color="auto" w:fill="DDD9C3"/>
        </w:rPr>
        <w:t>de</w:t>
      </w:r>
      <w:r>
        <w:rPr>
          <w:rFonts w:ascii="Times New Roman" w:eastAsia="SimSun" w:hAnsi="Times New Roman" w:cs="Times New Roman"/>
          <w:spacing w:val="-11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pacing w:val="-1"/>
          <w:shd w:val="clear" w:color="auto" w:fill="DDD9C3"/>
        </w:rPr>
        <w:t>afaceri</w:t>
      </w:r>
      <w:r>
        <w:rPr>
          <w:rFonts w:ascii="Times New Roman" w:eastAsia="SimSun" w:hAnsi="Times New Roman" w:cs="Times New Roman"/>
          <w:spacing w:val="-1"/>
          <w:shd w:val="clear" w:color="auto" w:fill="DDD9C3"/>
        </w:rPr>
        <w:tab/>
      </w:r>
    </w:p>
    <w:p w14:paraId="54753036" w14:textId="77777777" w:rsidR="00F756D3" w:rsidRDefault="00F756D3">
      <w:pPr>
        <w:pStyle w:val="Corptext"/>
        <w:spacing w:before="8"/>
        <w:rPr>
          <w:rFonts w:ascii="Times New Roman" w:eastAsia="SimSun" w:hAnsi="Times New Roman" w:cs="Times New Roman"/>
          <w:sz w:val="27"/>
        </w:rPr>
      </w:pPr>
    </w:p>
    <w:tbl>
      <w:tblPr>
        <w:tblpPr w:leftFromText="180" w:rightFromText="180" w:vertAnchor="text" w:horzAnchor="page" w:tblpX="1685" w:tblpY="3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908"/>
        <w:gridCol w:w="3968"/>
      </w:tblGrid>
      <w:tr w:rsidR="00F756D3" w14:paraId="04F44FB2" w14:textId="77777777">
        <w:trPr>
          <w:trHeight w:val="690"/>
        </w:trPr>
        <w:tc>
          <w:tcPr>
            <w:tcW w:w="698" w:type="dxa"/>
            <w:shd w:val="clear" w:color="auto" w:fill="D9D9D9"/>
          </w:tcPr>
          <w:p w14:paraId="2EC761C2" w14:textId="77777777" w:rsidR="00F756D3" w:rsidRDefault="00000000">
            <w:pPr>
              <w:pStyle w:val="TableParagraph"/>
              <w:spacing w:before="15"/>
              <w:ind w:left="186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Nr.</w:t>
            </w:r>
          </w:p>
          <w:p w14:paraId="31FE16A9" w14:textId="77777777" w:rsidR="00F756D3" w:rsidRDefault="00000000">
            <w:pPr>
              <w:pStyle w:val="TableParagraph"/>
              <w:spacing w:before="24" w:line="315" w:lineRule="exact"/>
              <w:ind w:left="15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ord.</w:t>
            </w:r>
          </w:p>
        </w:tc>
        <w:tc>
          <w:tcPr>
            <w:tcW w:w="4908" w:type="dxa"/>
            <w:shd w:val="clear" w:color="auto" w:fill="D9D9D9"/>
          </w:tcPr>
          <w:p w14:paraId="7BB81A4C" w14:textId="77777777" w:rsidR="00F756D3" w:rsidRDefault="00000000">
            <w:pPr>
              <w:pStyle w:val="TableParagraph"/>
              <w:spacing w:before="15"/>
              <w:ind w:left="1685" w:right="168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Activitatea</w:t>
            </w:r>
          </w:p>
        </w:tc>
        <w:tc>
          <w:tcPr>
            <w:tcW w:w="3968" w:type="dxa"/>
            <w:shd w:val="clear" w:color="auto" w:fill="D9D9D9"/>
          </w:tcPr>
          <w:p w14:paraId="60D5CBB2" w14:textId="77777777" w:rsidR="00F756D3" w:rsidRDefault="00000000">
            <w:pPr>
              <w:pStyle w:val="TableParagraph"/>
              <w:spacing w:before="15"/>
              <w:ind w:left="1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>Perioada/</w:t>
            </w:r>
            <w:r>
              <w:rPr>
                <w:rFonts w:ascii="Times New Roman" w:eastAsia="SimSu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termen</w:t>
            </w:r>
            <w:r>
              <w:rPr>
                <w:rFonts w:ascii="Times New Roman" w:eastAsia="SimSu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limită</w:t>
            </w:r>
          </w:p>
        </w:tc>
      </w:tr>
      <w:tr w:rsidR="00F756D3" w14:paraId="4B8C94B5" w14:textId="77777777">
        <w:trPr>
          <w:trHeight w:val="756"/>
        </w:trPr>
        <w:tc>
          <w:tcPr>
            <w:tcW w:w="698" w:type="dxa"/>
          </w:tcPr>
          <w:p w14:paraId="2BA225F3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06969D4B" w14:textId="77777777" w:rsidR="00F756D3" w:rsidRDefault="00F756D3">
            <w:pPr>
              <w:pStyle w:val="TableParagraph"/>
              <w:spacing w:before="4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5B1CFAB2" w14:textId="77777777" w:rsidR="00F756D3" w:rsidRPr="00635311" w:rsidRDefault="00000000">
            <w:pPr>
              <w:pStyle w:val="TableParagraph"/>
              <w:ind w:left="10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6353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Concursul</w:t>
            </w:r>
            <w:r w:rsidRPr="00635311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353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de planuri</w:t>
            </w:r>
            <w:r w:rsidRPr="0063531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353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de</w:t>
            </w:r>
            <w:r w:rsidRPr="00635311"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353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afaceri</w:t>
            </w:r>
          </w:p>
        </w:tc>
        <w:tc>
          <w:tcPr>
            <w:tcW w:w="3968" w:type="dxa"/>
          </w:tcPr>
          <w:p w14:paraId="01CA5E34" w14:textId="77777777" w:rsidR="00F756D3" w:rsidRDefault="00F756D3">
            <w:pPr>
              <w:pStyle w:val="TableParagraph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756D3" w14:paraId="07759586" w14:textId="77777777">
        <w:trPr>
          <w:trHeight w:val="755"/>
        </w:trPr>
        <w:tc>
          <w:tcPr>
            <w:tcW w:w="698" w:type="dxa"/>
          </w:tcPr>
          <w:p w14:paraId="6B31B6D9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6D40A488" w14:textId="77777777" w:rsidR="00F756D3" w:rsidRDefault="00F756D3">
            <w:pPr>
              <w:pStyle w:val="TableParagraph"/>
              <w:spacing w:before="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3F4DF6E" w14:textId="77777777" w:rsidR="00F756D3" w:rsidRDefault="00000000">
            <w:pPr>
              <w:pStyle w:val="TableParagraph"/>
              <w:ind w:left="1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Depunerea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dosarelor</w:t>
            </w:r>
          </w:p>
        </w:tc>
        <w:tc>
          <w:tcPr>
            <w:tcW w:w="3968" w:type="dxa"/>
          </w:tcPr>
          <w:p w14:paraId="442C59B3" w14:textId="77777777" w:rsidR="00F756D3" w:rsidRDefault="00F756D3">
            <w:pPr>
              <w:pStyle w:val="TableParagraph"/>
              <w:spacing w:before="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47A0097" w14:textId="7633AE9D" w:rsidR="00F756D3" w:rsidRDefault="000E1798">
            <w:pPr>
              <w:pStyle w:val="TableParagraph"/>
              <w:ind w:left="10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17.01.2023 -</w:t>
            </w:r>
            <w:r w:rsidR="00635311">
              <w:rPr>
                <w:rFonts w:ascii="Times New Roman" w:eastAsia="SimSun" w:hAnsi="Times New Roman" w:cs="Times New Roman"/>
                <w:sz w:val="24"/>
                <w:szCs w:val="24"/>
              </w:rPr>
              <w:t>26</w:t>
            </w:r>
            <w:r w:rsidR="00D05E33">
              <w:rPr>
                <w:rFonts w:ascii="Times New Roman" w:eastAsia="SimSu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.2023</w:t>
            </w:r>
          </w:p>
        </w:tc>
      </w:tr>
      <w:tr w:rsidR="00F756D3" w14:paraId="57E19DD4" w14:textId="77777777">
        <w:trPr>
          <w:trHeight w:val="753"/>
        </w:trPr>
        <w:tc>
          <w:tcPr>
            <w:tcW w:w="698" w:type="dxa"/>
          </w:tcPr>
          <w:p w14:paraId="44F5E21D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27F0415D" w14:textId="77777777" w:rsidR="00F756D3" w:rsidRDefault="00F756D3">
            <w:pPr>
              <w:pStyle w:val="TableParagraph"/>
              <w:spacing w:before="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708438F" w14:textId="77777777" w:rsidR="00F756D3" w:rsidRDefault="00000000">
            <w:pPr>
              <w:pStyle w:val="TableParagraph"/>
              <w:ind w:left="1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Analiza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dosarelor</w:t>
            </w:r>
          </w:p>
        </w:tc>
        <w:tc>
          <w:tcPr>
            <w:tcW w:w="3968" w:type="dxa"/>
          </w:tcPr>
          <w:p w14:paraId="23149653" w14:textId="77777777" w:rsidR="00F756D3" w:rsidRDefault="00F756D3">
            <w:pPr>
              <w:pStyle w:val="TableParagraph"/>
              <w:spacing w:before="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67D7ABAB" w14:textId="2DD4DD72" w:rsidR="00F756D3" w:rsidRDefault="00635311">
            <w:pPr>
              <w:pStyle w:val="TableParagraph"/>
              <w:ind w:left="10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26</w:t>
            </w:r>
            <w:r w:rsidR="00D05E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.02.2023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  <w:r w:rsidR="00D05E33">
              <w:rPr>
                <w:rFonts w:ascii="Times New Roman" w:eastAsia="SimSu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="00D05E33">
              <w:rPr>
                <w:rFonts w:ascii="Times New Roman" w:eastAsia="SimSun" w:hAnsi="Times New Roman" w:cs="Times New Roman"/>
                <w:sz w:val="24"/>
                <w:szCs w:val="24"/>
              </w:rPr>
              <w:t>.2023</w:t>
            </w:r>
          </w:p>
        </w:tc>
      </w:tr>
      <w:tr w:rsidR="00F756D3" w14:paraId="4D35A262" w14:textId="77777777">
        <w:trPr>
          <w:trHeight w:val="769"/>
        </w:trPr>
        <w:tc>
          <w:tcPr>
            <w:tcW w:w="698" w:type="dxa"/>
          </w:tcPr>
          <w:p w14:paraId="0570BEA3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514E26EA" w14:textId="77777777" w:rsidR="00F756D3" w:rsidRDefault="00F756D3">
            <w:pPr>
              <w:pStyle w:val="TableParagraph"/>
              <w:spacing w:before="4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E37C596" w14:textId="16FACCD7" w:rsidR="00F756D3" w:rsidRDefault="00000000" w:rsidP="006562E3">
            <w:pPr>
              <w:pStyle w:val="TableParagraph"/>
              <w:ind w:left="1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Interviuri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aplican</w:t>
            </w:r>
            <w:r w:rsidR="006562E3">
              <w:rPr>
                <w:rFonts w:ascii="Times New Roman" w:eastAsia="SimSun" w:hAnsi="Times New Roman" w:cs="Times New Roman"/>
                <w:sz w:val="24"/>
                <w:szCs w:val="24"/>
              </w:rPr>
              <w:t>ț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562E3"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>– prezentarea proiectelor în fața comisiei</w:t>
            </w:r>
          </w:p>
        </w:tc>
        <w:tc>
          <w:tcPr>
            <w:tcW w:w="3968" w:type="dxa"/>
          </w:tcPr>
          <w:p w14:paraId="7CA3D884" w14:textId="77777777" w:rsidR="00F756D3" w:rsidRDefault="00F756D3">
            <w:pPr>
              <w:pStyle w:val="TableParagraph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</w:pPr>
          </w:p>
          <w:p w14:paraId="34B635AB" w14:textId="1719DDCF" w:rsidR="00F756D3" w:rsidRDefault="006562E3">
            <w:pPr>
              <w:pStyle w:val="TableParagraph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16.03.2023</w:t>
            </w:r>
          </w:p>
        </w:tc>
      </w:tr>
      <w:tr w:rsidR="00F756D3" w14:paraId="5531F79B" w14:textId="77777777">
        <w:trPr>
          <w:trHeight w:val="755"/>
        </w:trPr>
        <w:tc>
          <w:tcPr>
            <w:tcW w:w="698" w:type="dxa"/>
          </w:tcPr>
          <w:p w14:paraId="1DA36B76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215E49E3" w14:textId="77777777" w:rsidR="00F756D3" w:rsidRDefault="00F756D3">
            <w:pPr>
              <w:pStyle w:val="TableParagraph"/>
              <w:spacing w:before="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9454FE6" w14:textId="77777777" w:rsidR="00F756D3" w:rsidRDefault="00000000">
            <w:pPr>
              <w:pStyle w:val="TableParagraph"/>
              <w:ind w:left="1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Ședință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analiză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Comisiei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3968" w:type="dxa"/>
          </w:tcPr>
          <w:p w14:paraId="3316FA81" w14:textId="77777777" w:rsidR="00F756D3" w:rsidRDefault="00F756D3">
            <w:pPr>
              <w:pStyle w:val="TableParagraph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</w:pPr>
          </w:p>
          <w:p w14:paraId="1394F970" w14:textId="16F82E34" w:rsidR="00F756D3" w:rsidRDefault="00635311">
            <w:pPr>
              <w:pStyle w:val="TableParagraph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="006562E3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.03.2023</w:t>
            </w:r>
          </w:p>
        </w:tc>
      </w:tr>
      <w:tr w:rsidR="00F756D3" w14:paraId="30BC92D6" w14:textId="77777777">
        <w:trPr>
          <w:trHeight w:val="846"/>
        </w:trPr>
        <w:tc>
          <w:tcPr>
            <w:tcW w:w="698" w:type="dxa"/>
          </w:tcPr>
          <w:p w14:paraId="78F4DECE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65147B72" w14:textId="77777777" w:rsidR="00F756D3" w:rsidRDefault="00F756D3">
            <w:pPr>
              <w:pStyle w:val="TableParagraph"/>
              <w:spacing w:before="1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5DD0B2EF" w14:textId="77777777" w:rsidR="00F756D3" w:rsidRDefault="00000000">
            <w:pPr>
              <w:pStyle w:val="TableParagraph"/>
              <w:ind w:left="1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Anunțarea</w:t>
            </w:r>
            <w:r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rezultatelor</w:t>
            </w:r>
          </w:p>
        </w:tc>
        <w:tc>
          <w:tcPr>
            <w:tcW w:w="3968" w:type="dxa"/>
          </w:tcPr>
          <w:p w14:paraId="2A6D5198" w14:textId="77777777" w:rsidR="00F756D3" w:rsidRDefault="00F756D3">
            <w:pPr>
              <w:pStyle w:val="TableParagraph"/>
              <w:spacing w:before="1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EDFF4BB" w14:textId="2C674B7F" w:rsidR="00F756D3" w:rsidRDefault="00635311" w:rsidP="0071249D">
            <w:pPr>
              <w:pStyle w:val="TableParagraph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20.03.2023</w:t>
            </w:r>
          </w:p>
        </w:tc>
      </w:tr>
      <w:tr w:rsidR="00F756D3" w14:paraId="7A75A5A0" w14:textId="77777777" w:rsidTr="0071249D">
        <w:trPr>
          <w:trHeight w:val="753"/>
        </w:trPr>
        <w:tc>
          <w:tcPr>
            <w:tcW w:w="698" w:type="dxa"/>
          </w:tcPr>
          <w:p w14:paraId="4D59DA9B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0B24555D" w14:textId="77777777" w:rsidR="00F756D3" w:rsidRDefault="00F756D3">
            <w:pPr>
              <w:pStyle w:val="TableParagraph"/>
              <w:spacing w:before="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BEB773A" w14:textId="77777777" w:rsidR="00F756D3" w:rsidRDefault="00000000">
            <w:pPr>
              <w:pStyle w:val="TableParagraph"/>
              <w:ind w:left="1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Încheierea</w:t>
            </w:r>
            <w:r>
              <w:rPr>
                <w:rFonts w:ascii="Times New Roman" w:eastAsia="SimSu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contractelor</w:t>
            </w:r>
            <w:r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grant.</w:t>
            </w:r>
          </w:p>
        </w:tc>
        <w:tc>
          <w:tcPr>
            <w:tcW w:w="3968" w:type="dxa"/>
            <w:vAlign w:val="center"/>
          </w:tcPr>
          <w:p w14:paraId="6349A683" w14:textId="77777777" w:rsidR="00F756D3" w:rsidRDefault="00F756D3" w:rsidP="0071249D">
            <w:pPr>
              <w:pStyle w:val="TableParagraph"/>
              <w:spacing w:before="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B85E382" w14:textId="7ABFD3CD" w:rsidR="00F756D3" w:rsidRDefault="0071249D" w:rsidP="00635311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 martie – 7 aprilie</w:t>
            </w:r>
            <w:r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2023</w:t>
            </w:r>
          </w:p>
        </w:tc>
      </w:tr>
      <w:tr w:rsidR="00F756D3" w14:paraId="313499F1" w14:textId="77777777" w:rsidTr="0071249D">
        <w:trPr>
          <w:trHeight w:val="755"/>
        </w:trPr>
        <w:tc>
          <w:tcPr>
            <w:tcW w:w="698" w:type="dxa"/>
          </w:tcPr>
          <w:p w14:paraId="0E5FDC32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0E8F2164" w14:textId="77777777" w:rsidR="00F756D3" w:rsidRDefault="00000000">
            <w:pPr>
              <w:pStyle w:val="TableParagraph"/>
              <w:spacing w:before="70"/>
              <w:ind w:left="108" w:right="5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Mentoring</w:t>
            </w:r>
            <w:proofErr w:type="spellEnd"/>
            <w:r>
              <w:rPr>
                <w:rFonts w:ascii="Times New Roman" w:eastAsia="SimSun" w:hAnsi="Times New Roman" w:cs="Times New Roman"/>
                <w:spacing w:val="-13"/>
                <w:sz w:val="24"/>
                <w:szCs w:val="24"/>
              </w:rPr>
              <w:t xml:space="preserve"> ș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Monitorizare</w:t>
            </w:r>
            <w:r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 utilizării </w:t>
            </w:r>
            <w:r>
              <w:rPr>
                <w:rFonts w:ascii="Times New Roman" w:eastAsia="SimSun" w:hAnsi="Times New Roman" w:cs="Times New Roman"/>
                <w:spacing w:val="-57"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fondurilor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oferite.</w:t>
            </w:r>
          </w:p>
        </w:tc>
        <w:tc>
          <w:tcPr>
            <w:tcW w:w="3968" w:type="dxa"/>
            <w:vAlign w:val="center"/>
          </w:tcPr>
          <w:p w14:paraId="2400A7C9" w14:textId="77777777" w:rsidR="00F756D3" w:rsidRDefault="00F756D3" w:rsidP="0071249D">
            <w:pPr>
              <w:pStyle w:val="TableParagraph"/>
              <w:spacing w:before="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831952C" w14:textId="0820168A" w:rsidR="00F756D3" w:rsidRDefault="0071249D" w:rsidP="00635311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aprilie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SimSu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– </w:t>
            </w:r>
            <w:r w:rsidR="000E1798">
              <w:rPr>
                <w:rFonts w:ascii="Times New Roman" w:eastAsia="SimSun" w:hAnsi="Times New Roman" w:cs="Times New Roman"/>
                <w:sz w:val="24"/>
                <w:szCs w:val="24"/>
              </w:rPr>
              <w:t>aprilie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71249D" w14:paraId="0DAEDAB4" w14:textId="77777777" w:rsidTr="0071249D">
        <w:trPr>
          <w:trHeight w:val="755"/>
        </w:trPr>
        <w:tc>
          <w:tcPr>
            <w:tcW w:w="698" w:type="dxa"/>
          </w:tcPr>
          <w:p w14:paraId="76898C58" w14:textId="77777777" w:rsidR="0071249D" w:rsidRDefault="0071249D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15D9FD6A" w14:textId="1DD2B99B" w:rsidR="0071249D" w:rsidRDefault="0071249D">
            <w:pPr>
              <w:pStyle w:val="TableParagraph"/>
              <w:spacing w:before="70"/>
              <w:ind w:left="108" w:right="5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Schimb de experiență cu tineri antreprenori din România - vizită</w:t>
            </w:r>
          </w:p>
        </w:tc>
        <w:tc>
          <w:tcPr>
            <w:tcW w:w="3968" w:type="dxa"/>
            <w:vAlign w:val="center"/>
          </w:tcPr>
          <w:p w14:paraId="66DB7F48" w14:textId="183266C7" w:rsidR="0071249D" w:rsidRDefault="0071249D" w:rsidP="0071249D">
            <w:pPr>
              <w:pStyle w:val="TableParagraph"/>
              <w:spacing w:before="2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Noiembrie 2023</w:t>
            </w:r>
          </w:p>
        </w:tc>
      </w:tr>
      <w:tr w:rsidR="00F756D3" w14:paraId="49932BFC" w14:textId="77777777" w:rsidTr="0071249D">
        <w:trPr>
          <w:trHeight w:val="753"/>
        </w:trPr>
        <w:tc>
          <w:tcPr>
            <w:tcW w:w="698" w:type="dxa"/>
          </w:tcPr>
          <w:p w14:paraId="4A028E0A" w14:textId="77777777" w:rsidR="00F756D3" w:rsidRDefault="00F756D3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14:paraId="5F0FE727" w14:textId="77777777" w:rsidR="00F756D3" w:rsidRDefault="00F756D3">
            <w:pPr>
              <w:pStyle w:val="TableParagraph"/>
              <w:spacing w:before="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023B4FD" w14:textId="7CDDDFE1" w:rsidR="00F756D3" w:rsidRDefault="00635311">
            <w:pPr>
              <w:pStyle w:val="TableParagraph"/>
              <w:spacing w:before="1"/>
              <w:ind w:left="1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Târgul antreprenorilor</w:t>
            </w:r>
          </w:p>
        </w:tc>
        <w:tc>
          <w:tcPr>
            <w:tcW w:w="3968" w:type="dxa"/>
            <w:vAlign w:val="center"/>
          </w:tcPr>
          <w:p w14:paraId="74E2FE03" w14:textId="77777777" w:rsidR="00F756D3" w:rsidRDefault="00F756D3" w:rsidP="0071249D">
            <w:pPr>
              <w:pStyle w:val="TableParagraph"/>
              <w:spacing w:before="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337AA75" w14:textId="7B38DF00" w:rsidR="00F756D3" w:rsidRDefault="0071249D" w:rsidP="00635311">
            <w:pPr>
              <w:pStyle w:val="TableParagraph"/>
              <w:spacing w:before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Decembrie 2023</w:t>
            </w:r>
          </w:p>
        </w:tc>
      </w:tr>
    </w:tbl>
    <w:p w14:paraId="2E0B4873" w14:textId="77777777" w:rsidR="00F756D3" w:rsidRDefault="00F756D3">
      <w:pPr>
        <w:pStyle w:val="Corptext"/>
        <w:spacing w:before="4"/>
        <w:rPr>
          <w:rFonts w:ascii="Times New Roman" w:eastAsia="SimSun" w:hAnsi="Times New Roman" w:cs="Times New Roman"/>
          <w:sz w:val="27"/>
        </w:rPr>
      </w:pPr>
    </w:p>
    <w:p w14:paraId="01E73ED2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</w:rPr>
      </w:pPr>
    </w:p>
    <w:p w14:paraId="1F61A601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</w:rPr>
      </w:pPr>
    </w:p>
    <w:p w14:paraId="002A3230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6DD3F9EE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78281CE4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35E9419A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508684A4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539B5D4C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0A56FEA9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467448E6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761D7F89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64B29EC2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33815936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04483334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60E10969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3432F1D6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21747FC7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69295B11" w14:textId="77777777" w:rsidR="00F756D3" w:rsidRDefault="00F756D3">
      <w:pPr>
        <w:pStyle w:val="Titlu2"/>
        <w:tabs>
          <w:tab w:val="left" w:pos="1141"/>
          <w:tab w:val="left" w:pos="10170"/>
        </w:tabs>
        <w:ind w:left="750" w:firstLine="0"/>
        <w:rPr>
          <w:rFonts w:ascii="Times New Roman" w:eastAsia="SimSun" w:hAnsi="Times New Roman" w:cs="Times New Roman"/>
          <w:shd w:val="clear" w:color="auto" w:fill="DDD9C3"/>
        </w:rPr>
      </w:pPr>
    </w:p>
    <w:p w14:paraId="72978F89" w14:textId="77777777" w:rsidR="00F756D3" w:rsidRDefault="00000000">
      <w:pPr>
        <w:pStyle w:val="Titlu2"/>
        <w:numPr>
          <w:ilvl w:val="0"/>
          <w:numId w:val="2"/>
        </w:numPr>
        <w:tabs>
          <w:tab w:val="left" w:pos="1141"/>
          <w:tab w:val="left" w:pos="10170"/>
        </w:tabs>
        <w:spacing w:before="99"/>
        <w:ind w:left="1140" w:rightChars="200" w:right="440" w:hanging="390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  <w:shd w:val="clear" w:color="auto" w:fill="DDD9C3"/>
        </w:rPr>
        <w:t>Dispoziţii</w:t>
      </w:r>
      <w:proofErr w:type="spellEnd"/>
      <w:r>
        <w:rPr>
          <w:rFonts w:ascii="Times New Roman" w:eastAsia="SimSun" w:hAnsi="Times New Roman" w:cs="Times New Roman"/>
          <w:spacing w:val="-7"/>
          <w:shd w:val="clear" w:color="auto" w:fill="DDD9C3"/>
        </w:rPr>
        <w:t xml:space="preserve"> </w:t>
      </w:r>
      <w:r>
        <w:rPr>
          <w:rFonts w:ascii="Times New Roman" w:eastAsia="SimSun" w:hAnsi="Times New Roman" w:cs="Times New Roman"/>
          <w:shd w:val="clear" w:color="auto" w:fill="DDD9C3"/>
        </w:rPr>
        <w:t>finale</w:t>
      </w:r>
      <w:r>
        <w:rPr>
          <w:rFonts w:ascii="Times New Roman" w:eastAsia="SimSun" w:hAnsi="Times New Roman" w:cs="Times New Roman"/>
          <w:shd w:val="clear" w:color="auto" w:fill="DDD9C3"/>
        </w:rPr>
        <w:tab/>
      </w:r>
    </w:p>
    <w:p w14:paraId="3B6A7E58" w14:textId="77777777" w:rsidR="00F756D3" w:rsidRDefault="00F756D3">
      <w:pPr>
        <w:pStyle w:val="Corptext"/>
        <w:spacing w:before="6"/>
        <w:rPr>
          <w:rFonts w:ascii="Times New Roman" w:eastAsia="SimSun" w:hAnsi="Times New Roman" w:cs="Times New Roman"/>
          <w:b/>
          <w:sz w:val="24"/>
        </w:rPr>
      </w:pPr>
    </w:p>
    <w:p w14:paraId="7F7DCE4E" w14:textId="77777777" w:rsidR="00F756D3" w:rsidRDefault="00000000">
      <w:pPr>
        <w:pStyle w:val="Corptext"/>
        <w:spacing w:before="1"/>
        <w:ind w:left="7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Nerespectarea</w:t>
      </w:r>
      <w:r>
        <w:rPr>
          <w:rFonts w:ascii="Times New Roman" w:eastAsia="SimSun" w:hAnsi="Times New Roman" w:cs="Times New Roman"/>
          <w:spacing w:val="-5"/>
        </w:rPr>
        <w:t xml:space="preserve"> </w:t>
      </w:r>
      <w:r>
        <w:rPr>
          <w:rFonts w:ascii="Times New Roman" w:eastAsia="SimSun" w:hAnsi="Times New Roman" w:cs="Times New Roman"/>
        </w:rPr>
        <w:t>Regulamentului</w:t>
      </w:r>
      <w:r>
        <w:rPr>
          <w:rFonts w:ascii="Times New Roman" w:eastAsia="SimSun" w:hAnsi="Times New Roman" w:cs="Times New Roman"/>
          <w:spacing w:val="-6"/>
        </w:rPr>
        <w:t xml:space="preserve"> </w:t>
      </w:r>
      <w:r>
        <w:rPr>
          <w:rFonts w:ascii="Times New Roman" w:eastAsia="SimSun" w:hAnsi="Times New Roman" w:cs="Times New Roman"/>
        </w:rPr>
        <w:t>dat</w:t>
      </w:r>
      <w:r>
        <w:rPr>
          <w:rFonts w:ascii="Times New Roman" w:eastAsia="SimSun" w:hAnsi="Times New Roman" w:cs="Times New Roman"/>
          <w:spacing w:val="-4"/>
        </w:rPr>
        <w:t xml:space="preserve"> </w:t>
      </w:r>
      <w:r>
        <w:rPr>
          <w:rFonts w:ascii="Times New Roman" w:eastAsia="SimSun" w:hAnsi="Times New Roman" w:cs="Times New Roman"/>
        </w:rPr>
        <w:t>va</w:t>
      </w:r>
      <w:r>
        <w:rPr>
          <w:rFonts w:ascii="Times New Roman" w:eastAsia="SimSun" w:hAnsi="Times New Roman" w:cs="Times New Roman"/>
          <w:spacing w:val="-3"/>
        </w:rPr>
        <w:t xml:space="preserve"> </w:t>
      </w:r>
      <w:r>
        <w:rPr>
          <w:rFonts w:ascii="Times New Roman" w:eastAsia="SimSun" w:hAnsi="Times New Roman" w:cs="Times New Roman"/>
        </w:rPr>
        <w:t>rezulta</w:t>
      </w:r>
      <w:r>
        <w:rPr>
          <w:rFonts w:ascii="Times New Roman" w:eastAsia="SimSun" w:hAnsi="Times New Roman" w:cs="Times New Roman"/>
          <w:spacing w:val="-6"/>
        </w:rPr>
        <w:t xml:space="preserve"> </w:t>
      </w:r>
      <w:r>
        <w:rPr>
          <w:rFonts w:ascii="Times New Roman" w:eastAsia="SimSun" w:hAnsi="Times New Roman" w:cs="Times New Roman"/>
        </w:rPr>
        <w:t>în</w:t>
      </w:r>
      <w:r>
        <w:rPr>
          <w:rFonts w:ascii="Times New Roman" w:eastAsia="SimSun" w:hAnsi="Times New Roman" w:cs="Times New Roman"/>
          <w:spacing w:val="-6"/>
        </w:rPr>
        <w:t xml:space="preserve"> </w:t>
      </w:r>
      <w:r>
        <w:rPr>
          <w:rFonts w:ascii="Times New Roman" w:eastAsia="SimSun" w:hAnsi="Times New Roman" w:cs="Times New Roman"/>
        </w:rPr>
        <w:t>descalificarea</w:t>
      </w:r>
      <w:r>
        <w:rPr>
          <w:rFonts w:ascii="Times New Roman" w:eastAsia="SimSun" w:hAnsi="Times New Roman" w:cs="Times New Roman"/>
          <w:spacing w:val="-5"/>
        </w:rPr>
        <w:t xml:space="preserve"> </w:t>
      </w:r>
      <w:r>
        <w:rPr>
          <w:rFonts w:ascii="Times New Roman" w:eastAsia="SimSun" w:hAnsi="Times New Roman" w:cs="Times New Roman"/>
        </w:rPr>
        <w:t>solicitantului.</w:t>
      </w:r>
    </w:p>
    <w:p w14:paraId="18608C76" w14:textId="67930F10" w:rsidR="00F756D3" w:rsidRDefault="00000000">
      <w:pPr>
        <w:pStyle w:val="Corptext"/>
        <w:spacing w:before="120"/>
        <w:ind w:left="780" w:right="765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Organizatorii își rezervă dreptul de a corecta condițiile prezentului Regulament în caz 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>
        <w:rPr>
          <w:rFonts w:ascii="Times New Roman" w:eastAsia="SimSun" w:hAnsi="Times New Roman" w:cs="Times New Roman"/>
        </w:rPr>
        <w:t>de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necesitate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parcursul</w:t>
      </w:r>
      <w:r>
        <w:rPr>
          <w:rFonts w:ascii="Times New Roman" w:eastAsia="SimSun" w:hAnsi="Times New Roman" w:cs="Times New Roman"/>
          <w:spacing w:val="1"/>
        </w:rPr>
        <w:t xml:space="preserve"> desfășurării </w:t>
      </w:r>
      <w:r>
        <w:rPr>
          <w:rFonts w:ascii="Times New Roman" w:eastAsia="SimSun" w:hAnsi="Times New Roman" w:cs="Times New Roman"/>
        </w:rPr>
        <w:t>Concursului.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Schimbările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parvenite</w:t>
      </w:r>
      <w:r>
        <w:rPr>
          <w:rFonts w:ascii="Times New Roman" w:eastAsia="SimSun" w:hAnsi="Times New Roman" w:cs="Times New Roman"/>
          <w:spacing w:val="1"/>
        </w:rPr>
        <w:t xml:space="preserve"> </w:t>
      </w:r>
      <w:r>
        <w:rPr>
          <w:rFonts w:ascii="Times New Roman" w:eastAsia="SimSun" w:hAnsi="Times New Roman" w:cs="Times New Roman"/>
        </w:rPr>
        <w:t>în</w:t>
      </w:r>
      <w:r>
        <w:rPr>
          <w:rFonts w:ascii="Times New Roman" w:eastAsia="SimSun" w:hAnsi="Times New Roman" w:cs="Times New Roman"/>
          <w:spacing w:val="-62"/>
        </w:rPr>
        <w:t xml:space="preserve"> </w:t>
      </w:r>
      <w:r w:rsidR="006562E3">
        <w:rPr>
          <w:rFonts w:ascii="Times New Roman" w:eastAsia="SimSun" w:hAnsi="Times New Roman" w:cs="Times New Roman"/>
          <w:spacing w:val="-62"/>
        </w:rPr>
        <w:t xml:space="preserve">         </w:t>
      </w:r>
      <w:r>
        <w:rPr>
          <w:rFonts w:ascii="Times New Roman" w:eastAsia="SimSun" w:hAnsi="Times New Roman" w:cs="Times New Roman"/>
        </w:rPr>
        <w:t>Regulament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vor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fi</w:t>
      </w:r>
      <w:r>
        <w:rPr>
          <w:rFonts w:ascii="Times New Roman" w:eastAsia="SimSun" w:hAnsi="Times New Roman" w:cs="Times New Roman"/>
          <w:spacing w:val="2"/>
        </w:rPr>
        <w:t xml:space="preserve"> </w:t>
      </w:r>
      <w:r>
        <w:rPr>
          <w:rFonts w:ascii="Times New Roman" w:eastAsia="SimSun" w:hAnsi="Times New Roman" w:cs="Times New Roman"/>
        </w:rPr>
        <w:t>făcute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publice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solicitanților</w:t>
      </w:r>
      <w:r>
        <w:rPr>
          <w:rFonts w:ascii="Times New Roman" w:eastAsia="SimSun" w:hAnsi="Times New Roman" w:cs="Times New Roman"/>
          <w:spacing w:val="-1"/>
        </w:rPr>
        <w:t xml:space="preserve"> </w:t>
      </w:r>
      <w:r>
        <w:rPr>
          <w:rFonts w:ascii="Times New Roman" w:eastAsia="SimSun" w:hAnsi="Times New Roman" w:cs="Times New Roman"/>
        </w:rPr>
        <w:t>în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decurs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de 3</w:t>
      </w:r>
      <w:r>
        <w:rPr>
          <w:rFonts w:ascii="Times New Roman" w:eastAsia="SimSun" w:hAnsi="Times New Roman" w:cs="Times New Roman"/>
          <w:spacing w:val="-2"/>
        </w:rPr>
        <w:t xml:space="preserve"> </w:t>
      </w:r>
      <w:r>
        <w:rPr>
          <w:rFonts w:ascii="Times New Roman" w:eastAsia="SimSun" w:hAnsi="Times New Roman" w:cs="Times New Roman"/>
        </w:rPr>
        <w:t>zile.</w:t>
      </w:r>
    </w:p>
    <w:sectPr w:rsidR="00F756D3">
      <w:pgSz w:w="12240" w:h="15840"/>
      <w:pgMar w:top="1440" w:right="680" w:bottom="980" w:left="66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E26B" w14:textId="77777777" w:rsidR="00AD44AD" w:rsidRDefault="00AD44AD">
      <w:r>
        <w:separator/>
      </w:r>
    </w:p>
  </w:endnote>
  <w:endnote w:type="continuationSeparator" w:id="0">
    <w:p w14:paraId="1321000B" w14:textId="77777777" w:rsidR="00AD44AD" w:rsidRDefault="00AD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5AA0" w14:textId="230AE1B9" w:rsidR="00F756D3" w:rsidRDefault="00FD00D5">
    <w:pPr>
      <w:pStyle w:val="Corp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F4B52A" wp14:editId="5EF61EDD">
              <wp:simplePos x="0" y="0"/>
              <wp:positionH relativeFrom="page">
                <wp:posOffset>6744335</wp:posOffset>
              </wp:positionH>
              <wp:positionV relativeFrom="page">
                <wp:posOffset>9417050</wp:posOffset>
              </wp:positionV>
              <wp:extent cx="152400" cy="19431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87D56" w14:textId="77777777" w:rsidR="00F756D3" w:rsidRDefault="00000000" w:rsidP="0071249D">
                          <w:pPr>
                            <w:spacing w:before="1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4B52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531.05pt;margin-top:741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KUI&#10;2pHgAAAADwEAAA8AAAAAAAAAAAAAAAAALgQAAGRycy9kb3ducmV2LnhtbFBLBQYAAAAABAAEAPMA&#10;AAA7BQAAAAA=&#10;" filled="f" stroked="f">
              <v:textbox inset="0,0,0,0">
                <w:txbxContent>
                  <w:p w14:paraId="6A787D56" w14:textId="77777777" w:rsidR="00F756D3" w:rsidRDefault="00000000" w:rsidP="0071249D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FF49" w14:textId="77777777" w:rsidR="00AD44AD" w:rsidRDefault="00AD44AD">
      <w:r>
        <w:separator/>
      </w:r>
    </w:p>
  </w:footnote>
  <w:footnote w:type="continuationSeparator" w:id="0">
    <w:p w14:paraId="048C3FAF" w14:textId="77777777" w:rsidR="00AD44AD" w:rsidRDefault="00AD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numFmt w:val="bullet"/>
      <w:lvlText w:val="-"/>
      <w:lvlJc w:val="left"/>
      <w:pPr>
        <w:ind w:left="1320" w:hanging="360"/>
      </w:pPr>
      <w:rPr>
        <w:rFonts w:ascii="Sylfaen" w:eastAsia="Sylfaen" w:hAnsi="Sylfaen" w:cs="Sylfaen" w:hint="default"/>
        <w:w w:val="99"/>
        <w:sz w:val="26"/>
        <w:szCs w:val="26"/>
        <w:lang w:val="ro-RO" w:eastAsia="en-US" w:bidi="ar-SA"/>
      </w:rPr>
    </w:lvl>
    <w:lvl w:ilvl="1">
      <w:numFmt w:val="bullet"/>
      <w:lvlText w:val="•"/>
      <w:lvlJc w:val="left"/>
      <w:pPr>
        <w:ind w:left="2278" w:hanging="360"/>
      </w:pPr>
      <w:rPr>
        <w:rFonts w:hint="default"/>
        <w:lang w:val="ro-RO" w:eastAsia="en-US" w:bidi="ar-SA"/>
      </w:rPr>
    </w:lvl>
    <w:lvl w:ilvl="2">
      <w:numFmt w:val="bullet"/>
      <w:lvlText w:val="•"/>
      <w:lvlJc w:val="left"/>
      <w:pPr>
        <w:ind w:left="3236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94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52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110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068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02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84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231" w:hanging="360"/>
        <w:jc w:val="right"/>
      </w:pPr>
      <w:rPr>
        <w:rFonts w:hint="default"/>
        <w:b/>
        <w:bCs/>
        <w:spacing w:val="-3"/>
        <w:w w:val="99"/>
        <w:lang w:val="ro-RO" w:eastAsia="en-US" w:bidi="ar-SA"/>
      </w:rPr>
    </w:lvl>
    <w:lvl w:ilvl="1">
      <w:numFmt w:val="bullet"/>
      <w:lvlText w:val="•"/>
      <w:lvlJc w:val="left"/>
      <w:pPr>
        <w:ind w:left="2206" w:hanging="360"/>
      </w:pPr>
      <w:rPr>
        <w:rFonts w:hint="default"/>
        <w:lang w:val="ro-RO" w:eastAsia="en-US" w:bidi="ar-SA"/>
      </w:rPr>
    </w:lvl>
    <w:lvl w:ilvl="2">
      <w:numFmt w:val="bullet"/>
      <w:lvlText w:val="•"/>
      <w:lvlJc w:val="left"/>
      <w:pPr>
        <w:ind w:left="3172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38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04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070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036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002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68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00" w:hanging="360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>
      <w:numFmt w:val="bullet"/>
      <w:lvlText w:val="•"/>
      <w:lvlJc w:val="left"/>
      <w:pPr>
        <w:ind w:left="2440" w:hanging="360"/>
      </w:pPr>
      <w:rPr>
        <w:rFonts w:hint="default"/>
        <w:lang w:val="ro-RO" w:eastAsia="en-US" w:bidi="ar-SA"/>
      </w:rPr>
    </w:lvl>
    <w:lvl w:ilvl="2">
      <w:numFmt w:val="bullet"/>
      <w:lvlText w:val="•"/>
      <w:lvlJc w:val="left"/>
      <w:pPr>
        <w:ind w:left="3380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320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260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200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140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080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02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4C53714F"/>
    <w:multiLevelType w:val="singleLevel"/>
    <w:tmpl w:val="4C53714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9ADCABA"/>
    <w:multiLevelType w:val="multilevel"/>
    <w:tmpl w:val="59ADCABA"/>
    <w:lvl w:ilvl="0">
      <w:numFmt w:val="bullet"/>
      <w:lvlText w:val="-"/>
      <w:lvlJc w:val="left"/>
      <w:pPr>
        <w:ind w:left="1140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o-RO" w:eastAsia="en-US" w:bidi="ar-SA"/>
      </w:rPr>
    </w:lvl>
    <w:lvl w:ilvl="1">
      <w:numFmt w:val="bullet"/>
      <w:lvlText w:val=""/>
      <w:lvlJc w:val="left"/>
      <w:pPr>
        <w:ind w:left="1860" w:hanging="360"/>
      </w:pPr>
      <w:rPr>
        <w:rFonts w:ascii="Wingdings" w:eastAsia="Wingdings" w:hAnsi="Wingdings" w:cs="Wingdings" w:hint="default"/>
        <w:w w:val="99"/>
        <w:sz w:val="26"/>
        <w:szCs w:val="26"/>
        <w:shd w:val="clear" w:color="auto" w:fill="00FFFF"/>
        <w:lang w:val="ro-RO" w:eastAsia="en-US" w:bidi="ar-SA"/>
      </w:rPr>
    </w:lvl>
    <w:lvl w:ilvl="2">
      <w:numFmt w:val="bullet"/>
      <w:lvlText w:val="•"/>
      <w:lvlJc w:val="left"/>
      <w:pPr>
        <w:ind w:left="2864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8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73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77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882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88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891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6D307DAC"/>
    <w:multiLevelType w:val="singleLevel"/>
    <w:tmpl w:val="6D307DAC"/>
    <w:lvl w:ilvl="0">
      <w:start w:val="1"/>
      <w:numFmt w:val="decimal"/>
      <w:suff w:val="space"/>
      <w:lvlText w:val="%1."/>
      <w:lvlJc w:val="left"/>
    </w:lvl>
  </w:abstractNum>
  <w:num w:numId="1" w16cid:durableId="1828402211">
    <w:abstractNumId w:val="2"/>
  </w:num>
  <w:num w:numId="2" w16cid:durableId="636689931">
    <w:abstractNumId w:val="1"/>
  </w:num>
  <w:num w:numId="3" w16cid:durableId="1220286755">
    <w:abstractNumId w:val="4"/>
  </w:num>
  <w:num w:numId="4" w16cid:durableId="837380786">
    <w:abstractNumId w:val="3"/>
  </w:num>
  <w:num w:numId="5" w16cid:durableId="978416538">
    <w:abstractNumId w:val="5"/>
  </w:num>
  <w:num w:numId="6" w16cid:durableId="95074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D3"/>
    <w:rsid w:val="000E1798"/>
    <w:rsid w:val="003406F2"/>
    <w:rsid w:val="00346FC9"/>
    <w:rsid w:val="003D18E8"/>
    <w:rsid w:val="004F1AD9"/>
    <w:rsid w:val="00635311"/>
    <w:rsid w:val="006562E3"/>
    <w:rsid w:val="0071249D"/>
    <w:rsid w:val="00737FF3"/>
    <w:rsid w:val="008F32EC"/>
    <w:rsid w:val="00977D6E"/>
    <w:rsid w:val="00A23934"/>
    <w:rsid w:val="00A25173"/>
    <w:rsid w:val="00AD44AD"/>
    <w:rsid w:val="00C16B61"/>
    <w:rsid w:val="00D05E33"/>
    <w:rsid w:val="00D904AC"/>
    <w:rsid w:val="00F7210F"/>
    <w:rsid w:val="00F756D3"/>
    <w:rsid w:val="00FD00D5"/>
    <w:rsid w:val="034A5E4D"/>
    <w:rsid w:val="03BB28C2"/>
    <w:rsid w:val="05C649F8"/>
    <w:rsid w:val="068975B8"/>
    <w:rsid w:val="07A2772B"/>
    <w:rsid w:val="0A570562"/>
    <w:rsid w:val="0BDD2F67"/>
    <w:rsid w:val="0E7B69ED"/>
    <w:rsid w:val="0FFE26C5"/>
    <w:rsid w:val="0FFE370C"/>
    <w:rsid w:val="112B6F53"/>
    <w:rsid w:val="18232B29"/>
    <w:rsid w:val="197762DD"/>
    <w:rsid w:val="1B132036"/>
    <w:rsid w:val="1BA3160C"/>
    <w:rsid w:val="1C220E15"/>
    <w:rsid w:val="1C874A89"/>
    <w:rsid w:val="1FBB5C2D"/>
    <w:rsid w:val="201C373B"/>
    <w:rsid w:val="21CE2911"/>
    <w:rsid w:val="229677D4"/>
    <w:rsid w:val="22B57D13"/>
    <w:rsid w:val="2619367E"/>
    <w:rsid w:val="29EF3C6E"/>
    <w:rsid w:val="2BC76C50"/>
    <w:rsid w:val="2CB0183E"/>
    <w:rsid w:val="2E6A435C"/>
    <w:rsid w:val="2E9D56A0"/>
    <w:rsid w:val="2EA46F82"/>
    <w:rsid w:val="2FE222AB"/>
    <w:rsid w:val="312406A1"/>
    <w:rsid w:val="31957301"/>
    <w:rsid w:val="328A3FA7"/>
    <w:rsid w:val="332E6805"/>
    <w:rsid w:val="35494B7A"/>
    <w:rsid w:val="383651DC"/>
    <w:rsid w:val="38A345A1"/>
    <w:rsid w:val="392A6A70"/>
    <w:rsid w:val="3F3C0E85"/>
    <w:rsid w:val="47157444"/>
    <w:rsid w:val="47BF6E3F"/>
    <w:rsid w:val="4970227E"/>
    <w:rsid w:val="4BD07E35"/>
    <w:rsid w:val="4D2A043C"/>
    <w:rsid w:val="50AE1C81"/>
    <w:rsid w:val="55C21DCE"/>
    <w:rsid w:val="5A2A7696"/>
    <w:rsid w:val="5B14740B"/>
    <w:rsid w:val="5B175A3E"/>
    <w:rsid w:val="5ECB775B"/>
    <w:rsid w:val="604F7304"/>
    <w:rsid w:val="615974C2"/>
    <w:rsid w:val="619D5DC9"/>
    <w:rsid w:val="6432061A"/>
    <w:rsid w:val="64AD4D79"/>
    <w:rsid w:val="651D3F71"/>
    <w:rsid w:val="654A6F71"/>
    <w:rsid w:val="65AB4718"/>
    <w:rsid w:val="68B43A01"/>
    <w:rsid w:val="6AD53C97"/>
    <w:rsid w:val="6AD95A7D"/>
    <w:rsid w:val="6DA15511"/>
    <w:rsid w:val="6EC138B8"/>
    <w:rsid w:val="6F435B26"/>
    <w:rsid w:val="71B827B3"/>
    <w:rsid w:val="73032823"/>
    <w:rsid w:val="73273967"/>
    <w:rsid w:val="736279ED"/>
    <w:rsid w:val="746D586E"/>
    <w:rsid w:val="7571317C"/>
    <w:rsid w:val="79D64FC7"/>
    <w:rsid w:val="7B0C63B0"/>
    <w:rsid w:val="7CCF6CE0"/>
    <w:rsid w:val="7F0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70DFA2"/>
  <w15:docId w15:val="{5875FFA8-EB95-41C7-9283-BC8F02C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eastAsia="en-US"/>
    </w:rPr>
  </w:style>
  <w:style w:type="paragraph" w:styleId="Titlu1">
    <w:name w:val="heading 1"/>
    <w:basedOn w:val="Normal"/>
    <w:next w:val="Normal"/>
    <w:uiPriority w:val="1"/>
    <w:qFormat/>
    <w:pPr>
      <w:ind w:left="3824"/>
      <w:outlineLvl w:val="0"/>
    </w:pPr>
    <w:rPr>
      <w:sz w:val="27"/>
      <w:szCs w:val="27"/>
    </w:rPr>
  </w:style>
  <w:style w:type="paragraph" w:styleId="Titlu2">
    <w:name w:val="heading 2"/>
    <w:basedOn w:val="Normal"/>
    <w:next w:val="Normal"/>
    <w:uiPriority w:val="1"/>
    <w:qFormat/>
    <w:pPr>
      <w:ind w:left="1140" w:hanging="390"/>
      <w:jc w:val="both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6"/>
      <w:szCs w:val="26"/>
    </w:rPr>
  </w:style>
  <w:style w:type="paragraph" w:styleId="Subsol">
    <w:name w:val="footer"/>
    <w:basedOn w:val="Normal"/>
    <w:uiPriority w:val="99"/>
    <w:unhideWhenUsed/>
    <w:qFormat/>
    <w:pPr>
      <w:tabs>
        <w:tab w:val="center" w:pos="4677"/>
        <w:tab w:val="right" w:pos="9355"/>
      </w:tabs>
    </w:pPr>
  </w:style>
  <w:style w:type="table" w:styleId="Tabelgril">
    <w:name w:val="Table Grid"/>
    <w:basedOn w:val="Tabel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uiPriority w:val="1"/>
    <w:qFormat/>
    <w:pPr>
      <w:spacing w:before="3"/>
      <w:ind w:left="966" w:right="942"/>
      <w:jc w:val="center"/>
    </w:pPr>
    <w:rPr>
      <w:sz w:val="36"/>
      <w:szCs w:val="3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1"/>
    <w:qFormat/>
    <w:pPr>
      <w:ind w:left="11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rsid w:val="008F32EC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F32EC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rsid w:val="0071249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71249D"/>
    <w:rPr>
      <w:rFonts w:ascii="Sylfaen" w:eastAsia="Sylfaen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ova.orhe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inova.orh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ova.m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2380</Words>
  <Characters>13806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Regulamentul privind desfăşurarea</vt:lpstr>
      <vt:lpstr>Regulamentul privind desfăşurarea</vt:lpstr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Regulamentul privind desfăşurarea</dc:title>
  <dc:creator>Minister</dc:creator>
  <cp:lastModifiedBy>Sergiu Aga</cp:lastModifiedBy>
  <cp:revision>2</cp:revision>
  <dcterms:created xsi:type="dcterms:W3CDTF">2023-03-14T18:37:00Z</dcterms:created>
  <dcterms:modified xsi:type="dcterms:W3CDTF">2023-03-14T18:37:00Z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66336A8D56B947999F3311B283832C12</vt:lpwstr>
  </property>
</Properties>
</file>